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4145d" w14:textId="37414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Мартукского района от 9 ноября 2022 года № 270 "Об установлении квоты рабочих мест для трудоустройства лиц с инвалидностью в Мартукском районе на 2023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Мартукского района Актюбинской области от 31 мая 2023 года № 107. Утратило силу постановлением акимата Мартукского района Актюбинской области от 4 декабря 2023 года №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Мартукского района Актюбинской области от 04.12.2023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"Об утверждении Правил квотирования рабочих мест для лиц с инвалидностью" (зарегистрирован в Министерстве юстиции Республики Казахстан 28 июля 2016 года № 14010) и протестом Мартукской районной прокуратуры от 29 мая 2023 года № 2-0308-23-00375, акимат Мартукского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акимата Мартукского района от 9 ноября 2022 года № 270 "Об установлении квоты рабочих мест для трудоустройства лиц с инвалидностью в Мартукском районе на 2023 год"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Мартукского района.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Салыкбаев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Мартукского района от 31 мая 2023 года № 107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 акимата Мартукского района от 9 ноября 2022 года № 270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граждан из числа лиц с инвалидностью в Мартукском районе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"Мартукская общеобразовательная средняя школа №4" государственного учреждения "Отдел образования Мартукского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"Мартукская общеобразовательная средняя школа №3" государственного учреждения "Отдел образования Мартукского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"Мартукская школа-гимназия №2 " государственного учреждения "Отдел образования Мартукского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"Мартукская общеобразовательная средняя школа №1" государственного учреждения "Отдел образования Мартукского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"Саржансайская общеобразовательная средняя школа" государственного учреждения "Отдел образования Мартукского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"Родниковская общеобразовательная основная школа" государственного учреждения "Отдел образования Мартукского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"Жайсанская общеобразовательная средняя школа" государственного учреждения "Отдел образования Мартукского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"Каратугайская общеобразовательная средняя школа" государственного учреждения "Отдел образования Мартукского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"Вознесеновская общеобразовательная средняя школа" государственного учреждения "Отдел образования Мартукского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"Хазретовская общеобразовательная средняя школа" государственного учреждения "Отдел образования Мартукского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"Хлебодаровская общеобразовательная средняя школа" государственного учреждения "Отдел образования Мартукского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"Сарыжарская общеобразовательная средняя школа" государственного учреждения "Отдел образования Мартукского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"Мартукский районный Дом культуры" государственного учреждения "Мартукский районный отдел культуры, физической культуры и спорта"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"Мартукская детско-юношеская спортивная школа" государственного учреждения "Управление физической культуры и спорта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"Мартукская районная больница" на праве хозяйственного ведения государственного учреждения " Управление здравоохранения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"Центр детского творчества" государственного учреждения "Отдел образования Мартукского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Мартукского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"Алихан Ойл 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"Агрофирма "Коквест"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"Родники-АГРО"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"Экспоинжиниринг"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"Мартук-Сервис" на праве хозяйственного ведения государственного учреждения "Мартукский районный отдел жилищно-коммунального хозяйства, пассажирского транспорта и автомобильных дорог"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"А-Ойл Транс"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"MILKER"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"Жайсанский многопрофильный колледж" Государственного учреждения "Управление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"Яйсанская специальная организация образования" государственного учреждения "Управление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