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e052" w14:textId="388e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постановление акимата Мугалжарского района от 26 апреля 2023 года № 125 "Об утверждении методики оценки деятельности административных государственных служащих корпуса "Б" местных исполнительных органов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15 августа 2023 года № 266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Мугалжарского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26 апреля 2023 года № 125 "Об утверждении методики оценки деятельности административных государственных служащих корпуса "Б" местных исполнительных органов Мугалжарского района"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местных исполнительных органов Мугалжарского района действуют до 31 августа 2023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Мугалжарского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Мугалжарского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Мугалжарского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125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Мугалжарского района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Мугалжарского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Е-1, Е-2, Е-R-1;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-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служащего корпуса "Б" в течение пяти рабочих дней со дня ознакомления с результатами оценки.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 -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еҰ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еҰ отсутствия службой управления персоналом.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еҰ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еҰ отсутствия службой управления персоналом.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службой управления персоналом, для каждого оцениваемого лица.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4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0"/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и подписывает его.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8"/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(далее – протокол).</w:t>
      </w:r>
    </w:p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