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646fc" w14:textId="14646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Кумсайского сельского округа Мугалжарского района Актюбинской области от 17 февраля 2023 года № 3. Утратило силу решением акима Кумсайского сельского округа Мугалжарского района Актюбинской области от 20 сентября 2023 года № 10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Кумсайского сельского округа Мугалжарского района Актюбинской области от 20.09.2023 № 10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руководителя Мугалжарской районной территориальной инспекции Комитета ветеринарного контроля и надзора Министерства сельского хозяйства Республики Казахстан от 14 февраля 2023 года за № 02-13-4/24, аким Кумсайского сельского округа Мугалжарского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крестьянского хозяйства "Мейрбек" Кумсайского сельского округа Мугалжарского района, в связи с выявлением заболевания бруцеллез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Кумсайского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Н.Д. Сатаев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