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d288" w14:textId="54dd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Талдысайского сельского округа от 4 апреля 2023 года № 6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Талдысайского сельского округа Мугалжарского района Актюбинской области от 18 мая 2023 года № 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руководителя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17 мая 2023 года за № 02-12-4/86,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"Даурен" Талдысайского сельского округа Мугалжарского района, в связи с проведением комплекса ветеринарно-санитарных мероприятий по ликвидации заболевании вирусная диарея и инфекционный ринотрахеит среди крупного рогатого скота.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Талдысайского сельского округа от 4 апреля 2023 года № 6 "Об установлении ограничительных мероприятий".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Талдысайского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