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3b68" w14:textId="5d63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исполняющего обязанности акима Коптогайского сельского округа Уилского района Актюбинской области от 17 июля 2023 года № 30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Коптогайского сельского округа Уилского района Актюбинской области от 21 августа 2023 года № 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исполняющего обязанности главного государственного ветеринарного-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18 августа 2023 года № 2-13/128,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крестъянского хозяйства "Саят", расположенного в Коптогайском сельском округе Уилского района в связи с выполнением комплекса ветеринарных мероприятий по ликвидации заболевания оспы среди мелкого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Коптогайского сельского округа Уилского района Актюбинской области от 17 июля 2023 года № 30 "Об установлении карантина"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Коптогайского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