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f778d" w14:textId="36f77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30 декабря 2022 года № 327 "Об утверждении бюджета Табантальского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8 ноября 2023 года № 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Табантальского сельского округа на 2023-2025 годы" от 30 декабря 2022 года № 327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Табантальского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82 704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80 574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83 204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 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Б. Болатов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08 ноября 2023 года № 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от 30 декабря 2022 года № 327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Табантальского сельского округа на 2023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V.дефицит(профицит бюджета)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