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0c4ea" w14:textId="650c4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Монкебийского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29 декабря 2023 года № 177.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2024-2026 годы", Шалкарский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решения Шалкарского районного маслихата Актюбинской области от 15.03.2024 </w:t>
      </w:r>
      <w:r>
        <w:rPr>
          <w:rFonts w:ascii="Times New Roman"/>
          <w:b w:val="false"/>
          <w:i w:val="false"/>
          <w:color w:val="00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Монкебийского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45531,2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- 2426,0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продажи основного капитала - 80,0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- 43025,2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- 47872,4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-2341,2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2341,2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2341,2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Шалкарского районного маслихата Актюбинской области от 15.03.2024 </w:t>
      </w:r>
      <w:r>
        <w:rPr>
          <w:rFonts w:ascii="Times New Roman"/>
          <w:b w:val="false"/>
          <w:i w:val="false"/>
          <w:color w:val="00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Монкебийского сельского округа зачисляются: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подоходный налог, в том числе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налоги на товары, работы и услуги, в том числе плата за пользование природными и другими ресурсами;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акимами городов районного значения, сел, поселков, сельских округов за административные правонарушения;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собственности, в том числе доходы от аренды имущества коммунальной собственности (коммунальной собственности местного самоуправления)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государственного имущества, закрепленного за государственными учреждениями, финансируемым из бюджетов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земли, в том числе поступления от продажи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нематериальных активов, в том числе плата за продажу права аренды земельных участков.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2024-2026 годы" с 1 января 2024 года установлено: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- 85000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- 3692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43407 тенге.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сельского округа на 2024 год поступление целевого текущего трансферта в сумме 73,0 тысяч тенге из республиканского бюджета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сельского округа на 2024 год целевые текущие трансферты из районного бюджета в сумме 42952,2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суммы текущего целевого трансферта определяется на основании решения акима Монкебийского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Шалкарского районного маслихата Актюбинской области от 15.03.2024 </w:t>
      </w:r>
      <w:r>
        <w:rPr>
          <w:rFonts w:ascii="Times New Roman"/>
          <w:b w:val="false"/>
          <w:i w:val="false"/>
          <w:color w:val="00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местных бюджетных программ, не подлежащих секвестру в процессе исполнения бюджета Монкебийского сельского округа на 2024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2024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29 декабря 2023 года № 177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Монкебийского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Шалкарского районного маслихата Актюбинской области от 15.03.2024 </w:t>
      </w:r>
      <w:r>
        <w:rPr>
          <w:rFonts w:ascii="Times New Roman"/>
          <w:b w:val="false"/>
          <w:i w:val="false"/>
          <w:color w:val="ff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индивидуальный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Шалкарского районного маслихата от 29 декабря 2023 года № 177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Монкебийского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индивидуальный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29 декабря 2023 года № 177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Монкебийского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индивидуальный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Шалкарского районного маслихата от 29 декабря 2023 года № 177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Монкебийского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