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7e6e1" w14:textId="137e6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Шалкарского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29 декабря 2023 года № 179.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2024-2026 годы", Шалкарский районный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решения Шалкарского районного маслихата Актюбинской области от 15.03.2024 </w:t>
      </w:r>
      <w:r>
        <w:rPr>
          <w:rFonts w:ascii="Times New Roman"/>
          <w:b w:val="false"/>
          <w:i w:val="false"/>
          <w:color w:val="00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Шалкарского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53070,2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- 2811,0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- 50252,2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- 53485,0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-414,8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414,8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414,8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Шалкарского районного маслихата Актюбинской области от 15.03.2024 </w:t>
      </w:r>
      <w:r>
        <w:rPr>
          <w:rFonts w:ascii="Times New Roman"/>
          <w:b w:val="false"/>
          <w:i w:val="false"/>
          <w:color w:val="00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бюджета сельского округа зачисляются: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подоходный налог, в том числе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налоги на товары, работы и услуги, в том числе плата за пользование природными и другими ресурсами;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акимами городов районного значения, сел, поселков, сельских округов за административные правонарушения;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собственности, в том числе доходы от аренды имущества коммунальной собственности (коммунальной собственности местного самоуправления)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государственного имущества, закрепленного за государственными учреждениями, финансируемым из бюджетов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земли, в том числе поступления от продажи земельных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нематериальных активов, в том числе плата за продажу права аренды земельных участков.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2024-2026 годы" с 1 января 2024 года установлено: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- 85 000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- 3 692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43 407 тенге.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сельского округа на 2024 год поступление целевого текущего трансферта в сумме 63,0 тысяч тенге из республиканского бюджета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сельского округа на 2024 год поступление текущего целевого трансферта из районного бюджета в сумме 50189,2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суммы текущего целевого трансферта определяется на основании решения акима Шалкарского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Шалкарского районного маслихата Актюбинской области от 15.03.2024 </w:t>
      </w:r>
      <w:r>
        <w:rPr>
          <w:rFonts w:ascii="Times New Roman"/>
          <w:b w:val="false"/>
          <w:i w:val="false"/>
          <w:color w:val="00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местных бюджетных программ, не подлежащих секвестру в процессе исполнения бюджета Шалкарского сельского округа на 2024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2024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29 декабря 2023 года № 179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Шалкарского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Шалкарского районного маслихата Актюбинской области от 15.03.2024 </w:t>
      </w:r>
      <w:r>
        <w:rPr>
          <w:rFonts w:ascii="Times New Roman"/>
          <w:b w:val="false"/>
          <w:i w:val="false"/>
          <w:color w:val="ff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Шалкарского районного маслихата от 29 декабря 2023 года № 179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Шалкарского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Шалкарского районного маслихата от 29 декабря 2023 года № 179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Шалкарского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Шалкарского районного маслихта от 29 декабря 2023 года № 179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бюджета Шалкарского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