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e1b9" w14:textId="8d4e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Жамбылского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4 января 2023 года № 34-163.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Жамбылский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Айдарлинского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38 295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9 342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28 953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40 446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2 151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2 151 тысяча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2 151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Аккайнарского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39 792 тысячи тенге: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12 095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27 697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39 804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(-)12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тысяч тенге: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3.Утвердить бюджет Аксенгирского сельского округа на2023-2025годы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54 620 тысяч тенге: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40 767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55 011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Актерекского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47 560 тысяч тенге: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13 322 тысячи тенге;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34 238 тысячи тенге;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49 005 тысяч тенге;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1 445 тысяча тенге;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1 445 тысяча тенге: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391 тысяча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Бериктасского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46 296 тысяч тенге:</w:t>
      </w:r>
    </w:p>
    <w:bookmarkEnd w:id="59"/>
    <w:bookmarkStart w:name="z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8 419 тысяч тенге;</w:t>
      </w:r>
    </w:p>
    <w:bookmarkEnd w:id="60"/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37 877 тысяч тенге;</w:t>
      </w:r>
    </w:p>
    <w:bookmarkEnd w:id="63"/>
    <w:bookmarkStart w:name="z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46 412 тысяч тенге;</w:t>
      </w:r>
    </w:p>
    <w:bookmarkEnd w:id="64"/>
    <w:bookmarkStart w:name="z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65"/>
    <w:bookmarkStart w:name="z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6"/>
    <w:bookmarkStart w:name="z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7"/>
    <w:bookmarkStart w:name="z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68"/>
    <w:bookmarkStart w:name="z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9"/>
    <w:bookmarkStart w:name="z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70"/>
    <w:bookmarkStart w:name="z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116 тысяч тенге;</w:t>
      </w:r>
    </w:p>
    <w:bookmarkEnd w:id="71"/>
    <w:bookmarkStart w:name="z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116 тысяч тенге:</w:t>
      </w:r>
    </w:p>
    <w:bookmarkEnd w:id="72"/>
    <w:bookmarkStart w:name="z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3"/>
    <w:bookmarkStart w:name="z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4"/>
    <w:bookmarkStart w:name="z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116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Бозойского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42 973 тысячи тенге: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3 354 тысячи тенге;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39 619 тысяч тенге;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43 208 тысяч тенге;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235 тысяч тенге;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235 тысяч тенге: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235 тысяч тенге.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Дегересского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54 346 тысячи тенге: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17 906 тысячи тенге;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36 440 тысяч тенге;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54 833 тысяч тенге;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487 тысяч тенге;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487 тысяч тенге: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487 тысяч тенге.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Жамбылского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63 986 тысяч тенге: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20 126 тысяч тенге;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43 860 тысяч тенге;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64690 тысяч тенге;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704 тысяч тенге;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704 тысячтенге: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704 тысяч тенге.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Каракастекского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77 528 тысяч тенге: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78 483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Карасуского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2"/>
    <w:bookmarkStart w:name="z17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53 140 тысяч тенге:</w:t>
      </w:r>
    </w:p>
    <w:bookmarkEnd w:id="133"/>
    <w:bookmarkStart w:name="z8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40 568 тысяч тенге;</w:t>
      </w:r>
    </w:p>
    <w:bookmarkEnd w:id="134"/>
    <w:bookmarkStart w:name="z8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5"/>
    <w:bookmarkStart w:name="z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6"/>
    <w:bookmarkStart w:name="z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12 572 тысяч тенге;</w:t>
      </w:r>
    </w:p>
    <w:bookmarkEnd w:id="137"/>
    <w:bookmarkStart w:name="z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54 876 тысячи тенге;</w:t>
      </w:r>
    </w:p>
    <w:bookmarkEnd w:id="138"/>
    <w:bookmarkStart w:name="z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39"/>
    <w:bookmarkStart w:name="z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0"/>
    <w:bookmarkStart w:name="z9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1"/>
    <w:bookmarkStart w:name="z9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42"/>
    <w:bookmarkStart w:name="z9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3"/>
    <w:bookmarkStart w:name="z9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4"/>
    <w:bookmarkStart w:name="z9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1 736 тысяч тенге;</w:t>
      </w:r>
    </w:p>
    <w:bookmarkEnd w:id="145"/>
    <w:bookmarkStart w:name="z9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1 736 тысяч тенге:</w:t>
      </w:r>
    </w:p>
    <w:bookmarkEnd w:id="146"/>
    <w:bookmarkStart w:name="z9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7"/>
    <w:bookmarkStart w:name="z9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8"/>
    <w:bookmarkStart w:name="z9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1 736 тысяч тенге.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Каргалинского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50"/>
    <w:bookmarkStart w:name="z19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161 593 тысячи тенге: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161 593 тысячи тенге;</w:t>
      </w:r>
    </w:p>
    <w:bookmarkEnd w:id="152"/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3"/>
    <w:bookmarkStart w:name="z19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4"/>
    <w:bookmarkStart w:name="z19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155"/>
    <w:bookmarkStart w:name="z19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166 449 тысяч тенге;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2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60"/>
    <w:bookmarkStart w:name="z2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61"/>
    <w:bookmarkStart w:name="z20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62"/>
    <w:bookmarkStart w:name="z20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4 906 тысяч тенге;</w:t>
      </w:r>
    </w:p>
    <w:bookmarkEnd w:id="163"/>
    <w:bookmarkStart w:name="z20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4 906 тысяч тенге:</w:t>
      </w:r>
    </w:p>
    <w:bookmarkEnd w:id="164"/>
    <w:bookmarkStart w:name="z20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5"/>
    <w:bookmarkStart w:name="z20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6"/>
    <w:bookmarkStart w:name="z20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4 906 тысяч тенге.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Матибулакского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8"/>
    <w:bookmarkStart w:name="z20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45 287 тысячи тенге: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14 815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30 472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Мынбаевского сельского округа на2023-2025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70"/>
    <w:bookmarkStart w:name="z22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76 172 тысячи тенге: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27 812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48 360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77 428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1 256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1 256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Самсинского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72"/>
    <w:bookmarkStart w:name="z24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49 707 тысячи тенге:</w:t>
      </w:r>
    </w:p>
    <w:bookmarkEnd w:id="173"/>
    <w:bookmarkStart w:name="z24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14 691 тысячи тенге;</w:t>
      </w:r>
    </w:p>
    <w:bookmarkEnd w:id="174"/>
    <w:bookmarkStart w:name="z24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5"/>
    <w:bookmarkStart w:name="z24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6"/>
    <w:bookmarkStart w:name="z24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35 016 тысячи тенге;</w:t>
      </w:r>
    </w:p>
    <w:bookmarkEnd w:id="177"/>
    <w:bookmarkStart w:name="z25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51 076 тысяч тенге;</w:t>
      </w:r>
    </w:p>
    <w:bookmarkEnd w:id="178"/>
    <w:bookmarkStart w:name="z25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79"/>
    <w:bookmarkStart w:name="z25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80"/>
    <w:bookmarkStart w:name="z25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81"/>
    <w:bookmarkStart w:name="z25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82"/>
    <w:bookmarkStart w:name="z25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83"/>
    <w:bookmarkStart w:name="z25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84"/>
    <w:bookmarkStart w:name="z25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1 369 тысяч тенге;</w:t>
      </w:r>
    </w:p>
    <w:bookmarkEnd w:id="185"/>
    <w:bookmarkStart w:name="z25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1 369 тысяч тенге:</w:t>
      </w:r>
    </w:p>
    <w:bookmarkEnd w:id="186"/>
    <w:bookmarkStart w:name="z25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87"/>
    <w:bookmarkStart w:name="z26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8"/>
    <w:bookmarkStart w:name="z26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1 369 тысяч тенге.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Сарытаукумского сельского округа на2023-2025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90"/>
    <w:bookmarkStart w:name="z26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36 692 тысячи тенге:</w:t>
      </w:r>
    </w:p>
    <w:bookmarkEnd w:id="191"/>
    <w:bookmarkStart w:name="z26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2 024 тысячи тенге;</w:t>
      </w:r>
    </w:p>
    <w:bookmarkEnd w:id="192"/>
    <w:bookmarkStart w:name="z26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3"/>
    <w:bookmarkStart w:name="z26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4"/>
    <w:bookmarkStart w:name="z26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34 668 тысяч тенге;</w:t>
      </w:r>
    </w:p>
    <w:bookmarkEnd w:id="195"/>
    <w:bookmarkStart w:name="z26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36 713 тысяч тенге;</w:t>
      </w:r>
    </w:p>
    <w:bookmarkEnd w:id="196"/>
    <w:bookmarkStart w:name="z26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197"/>
    <w:bookmarkStart w:name="z27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8"/>
    <w:bookmarkStart w:name="z27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9"/>
    <w:bookmarkStart w:name="z27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00"/>
    <w:bookmarkStart w:name="z27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01"/>
    <w:bookmarkStart w:name="z27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02"/>
    <w:bookmarkStart w:name="z27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 тысяча тенге;</w:t>
      </w:r>
    </w:p>
    <w:bookmarkEnd w:id="203"/>
    <w:bookmarkStart w:name="z27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 тысяча тенге:</w:t>
      </w:r>
    </w:p>
    <w:bookmarkEnd w:id="204"/>
    <w:bookmarkStart w:name="z27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05"/>
    <w:bookmarkStart w:name="z27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06"/>
    <w:bookmarkStart w:name="z27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21 тысяча тенге.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Талапского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8"/>
    <w:bookmarkStart w:name="z28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42 831 тысяча тенге:</w:t>
      </w:r>
    </w:p>
    <w:bookmarkEnd w:id="209"/>
    <w:bookmarkStart w:name="z28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9 116 тысяч тенге;</w:t>
      </w:r>
    </w:p>
    <w:bookmarkEnd w:id="210"/>
    <w:bookmarkStart w:name="z28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1"/>
    <w:bookmarkStart w:name="z28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2"/>
    <w:bookmarkStart w:name="z28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33 715 тысяч тенге;</w:t>
      </w:r>
    </w:p>
    <w:bookmarkEnd w:id="213"/>
    <w:bookmarkStart w:name="z28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43 158 тысяч тенге;</w:t>
      </w:r>
    </w:p>
    <w:bookmarkEnd w:id="214"/>
    <w:bookmarkStart w:name="z28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15"/>
    <w:bookmarkStart w:name="z28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16"/>
    <w:bookmarkStart w:name="z28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7"/>
    <w:bookmarkStart w:name="z29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18"/>
    <w:bookmarkStart w:name="z29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9"/>
    <w:bookmarkStart w:name="z29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20"/>
    <w:bookmarkStart w:name="z29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327 тысяч тенге;</w:t>
      </w:r>
    </w:p>
    <w:bookmarkEnd w:id="221"/>
    <w:bookmarkStart w:name="z29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327 тысяч тенге:</w:t>
      </w:r>
    </w:p>
    <w:bookmarkEnd w:id="222"/>
    <w:bookmarkStart w:name="z29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23"/>
    <w:bookmarkStart w:name="z29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24"/>
    <w:bookmarkStart w:name="z29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327 тысяч тенге.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Таранского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26"/>
    <w:bookmarkStart w:name="z29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40 927 тысяч тенге:</w:t>
      </w:r>
    </w:p>
    <w:bookmarkEnd w:id="227"/>
    <w:bookmarkStart w:name="z30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12 108 тысяч тенге;</w:t>
      </w:r>
    </w:p>
    <w:bookmarkEnd w:id="228"/>
    <w:bookmarkStart w:name="z30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9"/>
    <w:bookmarkStart w:name="z30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0"/>
    <w:bookmarkStart w:name="z30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28 819 тысяч тенге;</w:t>
      </w:r>
    </w:p>
    <w:bookmarkEnd w:id="231"/>
    <w:bookmarkStart w:name="z30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41 256 тысяч тенге;</w:t>
      </w:r>
    </w:p>
    <w:bookmarkEnd w:id="232"/>
    <w:bookmarkStart w:name="z30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33"/>
    <w:bookmarkStart w:name="z30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4"/>
    <w:bookmarkStart w:name="z30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5"/>
    <w:bookmarkStart w:name="z30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36"/>
    <w:bookmarkStart w:name="z30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7"/>
    <w:bookmarkStart w:name="z31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8"/>
    <w:bookmarkStart w:name="z31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329тысяч тенге;</w:t>
      </w:r>
    </w:p>
    <w:bookmarkEnd w:id="239"/>
    <w:bookmarkStart w:name="z31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329 тысяч тенге:</w:t>
      </w:r>
    </w:p>
    <w:bookmarkEnd w:id="240"/>
    <w:bookmarkStart w:name="z31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41"/>
    <w:bookmarkStart w:name="z31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42"/>
    <w:bookmarkStart w:name="z31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329 тысяч тенге.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Темиржолского сельского округа на2023-2025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44"/>
    <w:bookmarkStart w:name="z31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66 895 тысяч тенге: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73 432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6 537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6 537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6 537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Узынагашского сельского округана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46"/>
    <w:bookmarkStart w:name="z33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377 221 тысяча тенге:</w:t>
      </w:r>
    </w:p>
    <w:bookmarkEnd w:id="247"/>
    <w:bookmarkStart w:name="z1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375 221 тысяча тенге;</w:t>
      </w:r>
    </w:p>
    <w:bookmarkEnd w:id="248"/>
    <w:bookmarkStart w:name="z1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9"/>
    <w:bookmarkStart w:name="z1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0"/>
    <w:bookmarkStart w:name="z1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251"/>
    <w:bookmarkStart w:name="z1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399 840 тысяч тенге;</w:t>
      </w:r>
    </w:p>
    <w:bookmarkEnd w:id="252"/>
    <w:bookmarkStart w:name="z1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53"/>
    <w:bookmarkStart w:name="z1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4"/>
    <w:bookmarkStart w:name="z1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5"/>
    <w:bookmarkStart w:name="z1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56"/>
    <w:bookmarkStart w:name="z1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57"/>
    <w:bookmarkStart w:name="z1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58"/>
    <w:bookmarkStart w:name="z1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22 619 тысяч тенге;</w:t>
      </w:r>
    </w:p>
    <w:bookmarkEnd w:id="259"/>
    <w:bookmarkStart w:name="z1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22 619 тысяч тенге:</w:t>
      </w:r>
    </w:p>
    <w:bookmarkEnd w:id="260"/>
    <w:bookmarkStart w:name="z1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61"/>
    <w:bookmarkStart w:name="z1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62"/>
    <w:bookmarkStart w:name="z1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22 619 тысяч тенге.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Ульгилинского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64"/>
    <w:bookmarkStart w:name="z35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33 622 тысяч тенге:</w:t>
      </w:r>
    </w:p>
    <w:bookmarkEnd w:id="265"/>
    <w:bookmarkStart w:name="z1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4 623 тысячи тенге;</w:t>
      </w:r>
    </w:p>
    <w:bookmarkEnd w:id="266"/>
    <w:bookmarkStart w:name="z1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7"/>
    <w:bookmarkStart w:name="z1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8"/>
    <w:bookmarkStart w:name="z1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28 999 тысяч тенге;</w:t>
      </w:r>
    </w:p>
    <w:bookmarkEnd w:id="269"/>
    <w:bookmarkStart w:name="z1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33 939 тысяч тенге;</w:t>
      </w:r>
    </w:p>
    <w:bookmarkEnd w:id="270"/>
    <w:bookmarkStart w:name="z1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71"/>
    <w:bookmarkStart w:name="z1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2"/>
    <w:bookmarkStart w:name="z1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3"/>
    <w:bookmarkStart w:name="z1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74"/>
    <w:bookmarkStart w:name="z1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75"/>
    <w:bookmarkStart w:name="z1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76"/>
    <w:bookmarkStart w:name="z1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317 тысяч тенге;</w:t>
      </w:r>
    </w:p>
    <w:bookmarkEnd w:id="277"/>
    <w:bookmarkStart w:name="z1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317 тысяч тенге:</w:t>
      </w:r>
    </w:p>
    <w:bookmarkEnd w:id="278"/>
    <w:bookmarkStart w:name="z1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9"/>
    <w:bookmarkStart w:name="z1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80"/>
    <w:bookmarkStart w:name="z1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317 тысяч тенге.</w:t>
      </w:r>
    </w:p>
    <w:bookmarkEnd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Улькенского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82"/>
    <w:bookmarkStart w:name="z37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37 557 тысяч тенге:</w:t>
      </w:r>
    </w:p>
    <w:bookmarkEnd w:id="283"/>
    <w:bookmarkStart w:name="z37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11 887 тысячи тенге;</w:t>
      </w:r>
    </w:p>
    <w:bookmarkEnd w:id="284"/>
    <w:bookmarkStart w:name="z37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5"/>
    <w:bookmarkStart w:name="z37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86"/>
    <w:bookmarkStart w:name="z37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25 670 тысяч тенге;</w:t>
      </w:r>
    </w:p>
    <w:bookmarkEnd w:id="287"/>
    <w:bookmarkStart w:name="z37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38 190 тысяч тенге;</w:t>
      </w:r>
    </w:p>
    <w:bookmarkEnd w:id="288"/>
    <w:bookmarkStart w:name="z37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289"/>
    <w:bookmarkStart w:name="z37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0"/>
    <w:bookmarkStart w:name="z37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1"/>
    <w:bookmarkStart w:name="z38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292"/>
    <w:bookmarkStart w:name="z38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93"/>
    <w:bookmarkStart w:name="z38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94"/>
    <w:bookmarkStart w:name="z38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633 тысяч тенге;</w:t>
      </w:r>
    </w:p>
    <w:bookmarkEnd w:id="295"/>
    <w:bookmarkStart w:name="z38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633 тысяч тенге:</w:t>
      </w:r>
    </w:p>
    <w:bookmarkEnd w:id="296"/>
    <w:bookmarkStart w:name="z38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97"/>
    <w:bookmarkStart w:name="z38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98"/>
    <w:bookmarkStart w:name="z38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633 тысяч тенге.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Унгуртасского сельского округа на 2023-2025 годысогласно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00"/>
    <w:bookmarkStart w:name="z38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57 355 тысяч тенге: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57 691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Шиенского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02"/>
    <w:bookmarkStart w:name="z4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47 727 тысяч тенге:</w:t>
      </w:r>
    </w:p>
    <w:bookmarkEnd w:id="303"/>
    <w:bookmarkStart w:name="z4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10 935 тысяч тенге;</w:t>
      </w:r>
    </w:p>
    <w:bookmarkEnd w:id="304"/>
    <w:bookmarkStart w:name="z4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5"/>
    <w:bookmarkStart w:name="z4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06"/>
    <w:bookmarkStart w:name="z4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36 792 тысячи тенге;</w:t>
      </w:r>
    </w:p>
    <w:bookmarkEnd w:id="307"/>
    <w:bookmarkStart w:name="z4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47 820 тысяч тенге;</w:t>
      </w:r>
    </w:p>
    <w:bookmarkEnd w:id="308"/>
    <w:bookmarkStart w:name="z4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09"/>
    <w:bookmarkStart w:name="z4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0"/>
    <w:bookmarkStart w:name="z4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1"/>
    <w:bookmarkStart w:name="z4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12"/>
    <w:bookmarkStart w:name="z4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3"/>
    <w:bookmarkStart w:name="z4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14"/>
    <w:bookmarkStart w:name="z4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 тысячи тенге;</w:t>
      </w:r>
    </w:p>
    <w:bookmarkEnd w:id="315"/>
    <w:bookmarkStart w:name="z4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 тысячи тенге:</w:t>
      </w:r>
    </w:p>
    <w:bookmarkEnd w:id="316"/>
    <w:bookmarkStart w:name="z4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7"/>
    <w:bookmarkStart w:name="z4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18"/>
    <w:bookmarkStart w:name="z4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93 тысячи тенге.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Шолаккаргалинского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20"/>
    <w:bookmarkStart w:name="z4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62 294 тысяч тенге:</w:t>
      </w:r>
    </w:p>
    <w:bookmarkEnd w:id="321"/>
    <w:bookmarkStart w:name="z21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62 294 тысяч тенге;</w:t>
      </w:r>
    </w:p>
    <w:bookmarkEnd w:id="322"/>
    <w:bookmarkStart w:name="z21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3"/>
    <w:bookmarkStart w:name="z21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4"/>
    <w:bookmarkStart w:name="z21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0 тенге;</w:t>
      </w:r>
    </w:p>
    <w:bookmarkEnd w:id="325"/>
    <w:bookmarkStart w:name="z21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62 655 тысяч тенге;</w:t>
      </w:r>
    </w:p>
    <w:bookmarkEnd w:id="326"/>
    <w:bookmarkStart w:name="z21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bookmarkEnd w:id="327"/>
    <w:bookmarkStart w:name="z21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8"/>
    <w:bookmarkStart w:name="z21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9"/>
    <w:bookmarkStart w:name="z21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330"/>
    <w:bookmarkStart w:name="z21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31"/>
    <w:bookmarkStart w:name="z22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32"/>
    <w:bookmarkStart w:name="z22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361 тысяча тенге;</w:t>
      </w:r>
    </w:p>
    <w:bookmarkEnd w:id="333"/>
    <w:bookmarkStart w:name="z22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361 тысяча тенге:</w:t>
      </w:r>
    </w:p>
    <w:bookmarkEnd w:id="334"/>
    <w:bookmarkStart w:name="z22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35"/>
    <w:bookmarkStart w:name="z22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36"/>
    <w:bookmarkStart w:name="z22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361 тысяча тенге.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00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районного маслихата А. Сабирова.</w:t>
      </w:r>
    </w:p>
    <w:bookmarkEnd w:id="338"/>
    <w:bookmarkStart w:name="z4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Жамбылского районного маслихата Алматинской области от 25.12.2023 </w:t>
      </w:r>
      <w:r>
        <w:rPr>
          <w:rFonts w:ascii="Times New Roman"/>
          <w:b w:val="false"/>
          <w:i w:val="false"/>
          <w:color w:val="ff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04 января 2023 года № 34-163</w:t>
            </w:r>
          </w:p>
        </w:tc>
      </w:tr>
    </w:tbl>
    <w:bookmarkStart w:name="z454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2024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2025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04 января 2023 года № 34-163</w:t>
            </w:r>
          </w:p>
        </w:tc>
      </w:tr>
    </w:tbl>
    <w:bookmarkStart w:name="z472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2023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04 января 2023 года № 34-163</w:t>
            </w:r>
          </w:p>
        </w:tc>
      </w:tr>
    </w:tbl>
    <w:bookmarkStart w:name="z48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2024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04 января 2023 года № 34-163</w:t>
            </w:r>
          </w:p>
        </w:tc>
      </w:tr>
    </w:tbl>
    <w:bookmarkStart w:name="z490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2025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2023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04 января 2023 года № 34-163</w:t>
            </w:r>
          </w:p>
        </w:tc>
      </w:tr>
    </w:tbl>
    <w:bookmarkStart w:name="z508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04 января 2023 года № 34-163</w:t>
            </w:r>
          </w:p>
        </w:tc>
      </w:tr>
    </w:tbl>
    <w:bookmarkStart w:name="z51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2025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6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2023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34 238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1 445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04 января 2023 года № 34-163</w:t>
            </w:r>
          </w:p>
        </w:tc>
      </w:tr>
    </w:tbl>
    <w:bookmarkStart w:name="z535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2024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04 января 2023 года № 34-163</w:t>
            </w:r>
          </w:p>
        </w:tc>
      </w:tr>
    </w:tbl>
    <w:bookmarkStart w:name="z54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2025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3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2023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04 января 2023 года № 34-163</w:t>
            </w:r>
          </w:p>
        </w:tc>
      </w:tr>
    </w:tbl>
    <w:bookmarkStart w:name="z562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2024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04 января 2023 года № 34-163</w:t>
            </w:r>
          </w:p>
        </w:tc>
      </w:tr>
    </w:tbl>
    <w:bookmarkStart w:name="z571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2025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0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2023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04 января 2023 года № 34-163</w:t>
            </w:r>
          </w:p>
        </w:tc>
      </w:tr>
    </w:tbl>
    <w:bookmarkStart w:name="z589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2024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04 января 2023 года № 34-163</w:t>
            </w:r>
          </w:p>
        </w:tc>
      </w:tr>
    </w:tbl>
    <w:bookmarkStart w:name="z598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2025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7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2023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Жамбылского районного маслихата от 04 января 2023 года № 34-163</w:t>
            </w:r>
          </w:p>
        </w:tc>
      </w:tr>
    </w:tbl>
    <w:bookmarkStart w:name="z616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2024год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Жамбылского районного маслихата от 04 января 2023 года № 34-163</w:t>
            </w:r>
          </w:p>
        </w:tc>
      </w:tr>
    </w:tbl>
    <w:bookmarkStart w:name="z625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2025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4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Жамбылского районного маслихата от 04 января 2023 года № 34-163</w:t>
            </w:r>
          </w:p>
        </w:tc>
      </w:tr>
    </w:tbl>
    <w:bookmarkStart w:name="z643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Жамбылского районного маслихата от 04 января 2023 года № 34-163</w:t>
            </w:r>
          </w:p>
        </w:tc>
      </w:tr>
    </w:tbl>
    <w:bookmarkStart w:name="z652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1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2023 год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Жамбылского районного маслихата от 04 января 2023 года № 34-163</w:t>
            </w:r>
          </w:p>
        </w:tc>
      </w:tr>
    </w:tbl>
    <w:bookmarkStart w:name="z670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2024 год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Жамбылского районного маслихата от 04 января 2023 года № 34-163</w:t>
            </w:r>
          </w:p>
        </w:tc>
      </w:tr>
    </w:tbl>
    <w:bookmarkStart w:name="z679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2025 год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8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2023 год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12 572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1 736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Жамбылского районного маслихата от 04 января 2023 года № 34-163</w:t>
            </w:r>
          </w:p>
        </w:tc>
      </w:tr>
    </w:tbl>
    <w:bookmarkStart w:name="z697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2024 год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Жамбылского районного маслихата от 04 января 2023 года № 34-163</w:t>
            </w:r>
          </w:p>
        </w:tc>
      </w:tr>
    </w:tbl>
    <w:bookmarkStart w:name="z706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2025 год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5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Жамбылского районного маслихата от 04 января 2023 года № 34-163</w:t>
            </w:r>
          </w:p>
        </w:tc>
      </w:tr>
    </w:tbl>
    <w:bookmarkStart w:name="z725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2024 год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Жамбылского районного маслихата от 04 января 2023 года № 34-163</w:t>
            </w:r>
          </w:p>
        </w:tc>
      </w:tr>
    </w:tbl>
    <w:bookmarkStart w:name="z735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2025 год</w:t>
      </w:r>
    </w:p>
    <w:bookmarkEnd w:id="5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5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2023 год</w:t>
      </w:r>
    </w:p>
    <w:bookmarkEnd w:id="6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Жамбылского районного маслихата от 04 января 2023 года № 34-163</w:t>
            </w:r>
          </w:p>
        </w:tc>
      </w:tr>
    </w:tbl>
    <w:bookmarkStart w:name="z754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2024 год</w:t>
      </w:r>
    </w:p>
    <w:bookmarkEnd w:id="6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Жамбылского районного маслихата от 04 января 2023 года № 34-163</w:t>
            </w:r>
          </w:p>
        </w:tc>
      </w:tr>
    </w:tbl>
    <w:bookmarkStart w:name="z763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2025 год</w:t>
      </w:r>
    </w:p>
    <w:bookmarkEnd w:id="6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2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2023 год</w:t>
      </w:r>
    </w:p>
    <w:bookmarkEnd w:id="6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47 886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Жамбылского районного маслихата от 04 января 2023 года № 34-163</w:t>
            </w:r>
          </w:p>
        </w:tc>
      </w:tr>
    </w:tbl>
    <w:bookmarkStart w:name="z782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2024 год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Жамбылского районного маслихата от 04 января 2023 года № 34-163</w:t>
            </w:r>
          </w:p>
        </w:tc>
      </w:tr>
    </w:tbl>
    <w:bookmarkStart w:name="z792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2025 год</w:t>
      </w:r>
    </w:p>
    <w:bookmarkEnd w:id="6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2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2023 год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35 016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Жамбылского районного маслихата от 04 января 2023 года № 34-163</w:t>
            </w:r>
          </w:p>
        </w:tc>
      </w:tr>
    </w:tbl>
    <w:bookmarkStart w:name="z811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2024 год</w:t>
      </w:r>
    </w:p>
    <w:bookmarkEnd w:id="6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Жамбылского районного маслихата от 04 января 2023 года № 34-163</w:t>
            </w:r>
          </w:p>
        </w:tc>
      </w:tr>
    </w:tbl>
    <w:bookmarkStart w:name="z820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2025 год</w:t>
      </w:r>
    </w:p>
    <w:bookmarkEnd w:id="6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9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2023 год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Жамбылского районного маслихата от 04 января 2023 года № 34-163</w:t>
            </w:r>
          </w:p>
        </w:tc>
      </w:tr>
    </w:tbl>
    <w:bookmarkStart w:name="z838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2024 год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Жамбылского районного маслихата от 04 января 2023 года № 34-163</w:t>
            </w:r>
          </w:p>
        </w:tc>
      </w:tr>
    </w:tbl>
    <w:bookmarkStart w:name="z847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Сарытаукумского сельского округа на 2025 год</w:t>
      </w:r>
    </w:p>
    <w:bookmarkEnd w:id="7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6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2023 год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 Жамбылского районного маслихата от 04 января 2023 года № 34-163</w:t>
            </w:r>
          </w:p>
        </w:tc>
      </w:tr>
    </w:tbl>
    <w:bookmarkStart w:name="z866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2024 год</w:t>
      </w:r>
    </w:p>
    <w:bookmarkEnd w:id="7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 Жамбылского районного маслихата от 04 января 2023 года № 34-163</w:t>
            </w:r>
          </w:p>
        </w:tc>
      </w:tr>
    </w:tbl>
    <w:bookmarkStart w:name="z876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2025 год</w:t>
      </w:r>
    </w:p>
    <w:bookmarkEnd w:id="7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6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2023 год</w:t>
      </w:r>
    </w:p>
    <w:bookmarkEnd w:id="7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 Жамбылского районного маслихата от 04 января 2023 года № 34-163</w:t>
            </w:r>
          </w:p>
        </w:tc>
      </w:tr>
    </w:tbl>
    <w:bookmarkStart w:name="z895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2024 год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 Жамбылского районного маслихата от 04 января 2023 года № 34-163</w:t>
            </w:r>
          </w:p>
        </w:tc>
      </w:tr>
    </w:tbl>
    <w:bookmarkStart w:name="z904" w:id="7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2025 год</w:t>
      </w:r>
    </w:p>
    <w:bookmarkEnd w:id="7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3" w:id="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2023 год</w:t>
      </w:r>
    </w:p>
    <w:bookmarkEnd w:id="7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40 792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6 537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 Жамбылского районного маслихата от 04 января 2023 года № 34-163</w:t>
            </w:r>
          </w:p>
        </w:tc>
      </w:tr>
    </w:tbl>
    <w:bookmarkStart w:name="z922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2024 год</w:t>
      </w:r>
    </w:p>
    <w:bookmarkEnd w:id="7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 Жамбылского районного маслихата от 04 января 2023 года № 34-163</w:t>
            </w:r>
          </w:p>
        </w:tc>
      </w:tr>
    </w:tbl>
    <w:bookmarkStart w:name="z931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2025 год</w:t>
      </w:r>
    </w:p>
    <w:bookmarkEnd w:id="7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0" w:id="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2023 год</w:t>
      </w:r>
    </w:p>
    <w:bookmarkEnd w:id="7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 Жамбылского районного маслихата от 04 января 2023 года № 34-163</w:t>
            </w:r>
          </w:p>
        </w:tc>
      </w:tr>
    </w:tbl>
    <w:bookmarkStart w:name="z949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2024 год</w:t>
      </w:r>
    </w:p>
    <w:bookmarkEnd w:id="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 Жамбылского районного маслихата от 04 января 2023 года № 34-163</w:t>
            </w:r>
          </w:p>
        </w:tc>
      </w:tr>
    </w:tbl>
    <w:bookmarkStart w:name="z958" w:id="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2025 год</w:t>
      </w:r>
    </w:p>
    <w:bookmarkEnd w:id="8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7" w:id="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2023 год</w:t>
      </w:r>
    </w:p>
    <w:bookmarkEnd w:id="8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 Жамбылского районного маслихата от 04 января 2023 года № 34-163</w:t>
            </w:r>
          </w:p>
        </w:tc>
      </w:tr>
    </w:tbl>
    <w:bookmarkStart w:name="z976" w:id="8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2024 год</w:t>
      </w:r>
    </w:p>
    <w:bookmarkEnd w:id="8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 Жамбылского районного маслихата от 04 января 2023 года № 34-163</w:t>
            </w:r>
          </w:p>
        </w:tc>
      </w:tr>
    </w:tbl>
    <w:bookmarkStart w:name="z985" w:id="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Ульгилинского сельского округа на 2025 год</w:t>
      </w:r>
    </w:p>
    <w:bookmarkEnd w:id="8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4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2023 год</w:t>
      </w:r>
    </w:p>
    <w:bookmarkEnd w:id="8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 недоиспользованных) целевых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 Жамбылского районного маслихата от 04 января 2023 года № 34-163</w:t>
            </w:r>
          </w:p>
        </w:tc>
      </w:tr>
    </w:tbl>
    <w:bookmarkStart w:name="z1003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2024 год</w:t>
      </w:r>
    </w:p>
    <w:bookmarkEnd w:id="8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 Жамбылского районного маслихата от 04 января 2023 года № 34-163</w:t>
            </w:r>
          </w:p>
        </w:tc>
      </w:tr>
    </w:tbl>
    <w:bookmarkStart w:name="z1012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2025 год</w:t>
      </w:r>
    </w:p>
    <w:bookmarkEnd w:id="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1" w:id="8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2023 год</w:t>
      </w:r>
    </w:p>
    <w:bookmarkEnd w:id="8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 Жамбылского районного маслихата от 04 января 2023 года № 34-163</w:t>
            </w:r>
          </w:p>
        </w:tc>
      </w:tr>
    </w:tbl>
    <w:bookmarkStart w:name="z1030" w:id="8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2024 год</w:t>
      </w:r>
    </w:p>
    <w:bookmarkEnd w:id="8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 Жамбылского районного маслихата от 04 января 2023 года № 34-163</w:t>
            </w:r>
          </w:p>
        </w:tc>
      </w:tr>
    </w:tbl>
    <w:bookmarkStart w:name="z1039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2025 год</w:t>
      </w:r>
    </w:p>
    <w:bookmarkEnd w:id="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8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2023 год</w:t>
      </w:r>
    </w:p>
    <w:bookmarkEnd w:id="8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траснпорт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в селах, поселках, сельских округах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 Жамбылского районного маслихата от 04 января 2023 года № 34-163</w:t>
            </w:r>
          </w:p>
        </w:tc>
      </w:tr>
    </w:tbl>
    <w:bookmarkStart w:name="z1057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2024 год</w:t>
      </w:r>
    </w:p>
    <w:bookmarkEnd w:id="8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 Жамбылского районного маслихата от 04 января 2023 года № 34-163</w:t>
            </w:r>
          </w:p>
        </w:tc>
      </w:tr>
    </w:tbl>
    <w:bookmarkStart w:name="z1066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2025 год</w:t>
      </w:r>
    </w:p>
    <w:bookmarkEnd w:id="8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Жамбылского районного маслихата от 04 января 2023 года № 34-163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в редакции решения Жамбылского районного маслихата Алматинской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9-40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5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2023 год</w:t>
      </w:r>
    </w:p>
    <w:bookmarkEnd w:id="9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 недоиспользова нных) целевых трансфертов, выделенных из республиканского бюджета за счет целевого трансферта из Национальногофонда Республики Казахстан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 ы х ( недоиспользованных) целевых трансфертов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 Жамбылского районного маслихата от 04 января 2023 года № 34-163</w:t>
            </w:r>
          </w:p>
        </w:tc>
      </w:tr>
    </w:tbl>
    <w:bookmarkStart w:name="z1084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2024 год</w:t>
      </w:r>
    </w:p>
    <w:bookmarkEnd w:id="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 Жамбылского районного маслихата от 04 января 2023 года № 34-163</w:t>
            </w:r>
          </w:p>
        </w:tc>
      </w:tr>
    </w:tbl>
    <w:bookmarkStart w:name="z1093" w:id="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2025 год</w:t>
      </w:r>
    </w:p>
    <w:bookmarkEnd w:id="9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