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6d4e3" w14:textId="3b6d4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Илийского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29 декабря 2023 года № 18-49.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Илийский районный маслихат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261 960 977 тысяч тенге, в том числе: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248 102 359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78 625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4 785 125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8 994 868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260 140 178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206 624 тысячи тенге, в том числе: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286 130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79 506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1 614 175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1 614 175 тысяч тенге, в том числе: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286 130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1 900 305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0 тысяч тенге.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 бюджетных изъятий в областной бюджет в сумме 237 786 938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целевые текущие трансферты из нижестоящего бюджета на возмещение затрат вышестоящего бюджета в связи с изменением законодательства в сумме 5 235 724 тысячи тенге.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303 584 тысячи тенге.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Илийского районного маслихата Алматинской области от 18.04.2024 </w:t>
      </w:r>
      <w:r>
        <w:rPr>
          <w:rFonts w:ascii="Times New Roman"/>
          <w:b w:val="false"/>
          <w:i w:val="false"/>
          <w:color w:val="000000"/>
          <w:sz w:val="28"/>
        </w:rPr>
        <w:t>№ 23-82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районном бюджете на 2024 год объемы бюджетных субвенций, передаваемых из районного бюджета в бюджеты сельских округов в сумме 88 707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Куртинскому сельскому округу 40 498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Чапаевскому сельскому округу 48 209 тысяч тенге.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районном бюджете на 2024 год предусмотрены целевые текущие трансферты бюджетам поселка и сельских округов, в том числе на: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поселка и сельских округов определяется на основании постановления акимата Илийского района.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29 декабря 2023 года № 18-49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Илийского районного маслихата Алматинской области от 18.04.2024 </w:t>
      </w:r>
      <w:r>
        <w:rPr>
          <w:rFonts w:ascii="Times New Roman"/>
          <w:b w:val="false"/>
          <w:i w:val="false"/>
          <w:color w:val="ff0000"/>
          <w:sz w:val="28"/>
        </w:rPr>
        <w:t>№ 23-82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момента подписания).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261 960 977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248 102 359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7 112 819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7 112 819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3 204 181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3 204 181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237 356 678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237 151 728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204 950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428 681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428 681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78 625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6 542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4 785 125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1 889 010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1 889 010 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2 896 115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2 896 115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8 994 868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1 200 000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7 794 868</w:t>
            </w:r>
          </w:p>
        </w:tc>
      </w:tr>
      <w:tr>
        <w:trPr>
          <w:trHeight w:val="30" w:hRule="atLeast"/>
        </w:trPr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7 794 868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260 140 178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3 311 532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300 969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1 226 978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69 806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6 723 722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2 493 210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3 014 460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2 582 699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561 712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3 352 380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3 192 688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303 584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1 513 033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490 107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187 094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243 111 369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237 786 938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5 235 724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-1 614 175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1 900 305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29 декабря 2023 года № 18-49</w:t>
            </w:r>
          </w:p>
        </w:tc>
      </w:tr>
    </w:tbl>
    <w:bookmarkStart w:name="z4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267 907 495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264 900 020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7 152 950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7 152 950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3 428 474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3 428 474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254 318 597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254 099 300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219 297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384 378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384 378 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384 378 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2 592 474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1 275 043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1 275 043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1 317 431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267 558 484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595 210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3 457 916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1 281 788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2 383 095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94 109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1 737 532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86 266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172 125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256 382 149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256 382 149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256 382 149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254 610 807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519 212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29 декабря 2023 года № 18-49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284 060 933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282 412 193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7 653 657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7 653 657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3 668 467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3 668 467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271 090 070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270 855 422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234 647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32 761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7 490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18 318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1 615 979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1 365 452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283 667 168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3 583 244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2 283 227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465 622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325 253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1 380 560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1 340 041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290 426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178 149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273 399 906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260 865 566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12 435 549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241 534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-152 230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458 513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