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6d378" w14:textId="dc6d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бюджетах сельских округов Кегенского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6 января 2023 года № 46-154.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13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Кегенский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Кегенского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304 390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61 123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243 267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307 662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3 272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3 272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3 272 тысячи тенге"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Кегенского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Жаланашского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86 172 тысячи тенге, в том числе: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66 247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87 042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Кегенского районного маслихата Алматинской области от 09.11.2023 </w:t>
      </w:r>
      <w:r>
        <w:rPr>
          <w:rFonts w:ascii="Times New Roman"/>
          <w:b w:val="false"/>
          <w:i w:val="false"/>
          <w:color w:val="000000"/>
          <w:sz w:val="28"/>
        </w:rPr>
        <w:t>№ 12-56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Утвердить бюджет Жылысайского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2"/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43 245 тысяч тенге, в том числе: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10 378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32 867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43 508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263 тысячи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263 тысячи тенге, в том числе: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263 тысячи тенге.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Кегенского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Карабулакского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40"/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50 062 тысячи тенге, в том числе: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9 234 тысячи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40 828 тысяч тенге, в том числе: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53 275 тысяч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3 213 тысячи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3 213 тысячи тенге, в том числе: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3 213 тысячи тенге.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Кегенского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Каркаринского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 соответственно, в том числе на 2023 год в следующих объемах:</w:t>
      </w:r>
    </w:p>
    <w:bookmarkEnd w:id="58"/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51 285 тысяч тенге, в том числе: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8 096 тысяч тенге;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43 189 тысяч тенге, в том числе: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51 638 тысяч тенге;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353 тысячи тенге;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353 тысячи тенге, в том числе: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353 тысячи тенге.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Кегенского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Узынбулакского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76"/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52 589 тысяч тенге, в том числе: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44 013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52 846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257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Кегенского районного маслихата Алматинской области от 09.11.2023 </w:t>
      </w:r>
      <w:r>
        <w:rPr>
          <w:rFonts w:ascii="Times New Roman"/>
          <w:b w:val="false"/>
          <w:i w:val="false"/>
          <w:color w:val="000000"/>
          <w:sz w:val="28"/>
        </w:rPr>
        <w:t>№ 12-56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Шырганакского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78"/>
    <w:bookmarkStart w:name="z12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61 559 тысяч тенге, в том числе: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9 911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51 648 тысяч тенге, в том числе: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61 756 тысяч тенге; 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197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197 тысяч тенге, в том числе: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197 тысяч тенге.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Кегенского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Тасашинского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96"/>
    <w:bookmarkStart w:name="z14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67 484 тысячи тенге, в том числе: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5 221 тысяча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62 263 тысячи тенге, в том числе: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67 703 тысячи тенге; 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219 тысяч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219 тысяч тенге, в том числе: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219 тысяч тенге.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Кегенского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Болексазского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14"/>
    <w:bookmarkStart w:name="z15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46 481 тысяча тенге, в том числе: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4 052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42 429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46 905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424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424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Кегенского районного маслихата Алматинской области от 09.11.2023 </w:t>
      </w:r>
      <w:r>
        <w:rPr>
          <w:rFonts w:ascii="Times New Roman"/>
          <w:b w:val="false"/>
          <w:i w:val="false"/>
          <w:color w:val="000000"/>
          <w:sz w:val="28"/>
        </w:rPr>
        <w:t>№ 12-56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Туйыкского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16"/>
    <w:bookmarkStart w:name="z17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47 612 тысяч тенге, в том числе: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4 688 тысяч тенге;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42 924 тысячи тенге, в том числе: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49 831 тысяча тенге; 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2 219 тысяч тенге;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2 219 тысяч тенге, в том числе: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2 219 тысяч тенге.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Кегенского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11. Утвердить бюджет Сатинского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34"/>
    <w:bookmarkStart w:name="z19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64 509 тысяч тенге, в том числе: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8 185 тысяч тенге;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56 324 тысячи тенге, в том числе: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65 268 тысяч тенге; 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759 тысяч тенге;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759 тысяч тенге, в том числе: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759 тысяч тенге.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Кегенского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Алгабасского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52"/>
    <w:bookmarkStart w:name="z21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43 429 тысяч тенге, в том числе: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4 411 тысяч тенге;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39 018 тысяч тенге, в том числе: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43 745 тысяч тенге; 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316 тысяч тенге;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316 тысяч тенге, в том числе: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316 тысяч тенге.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Кегенского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2023 года.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Алимбай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Кегенского района маслихат от 06 января 2023 года № 46-154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Кегенского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сохранности государственного жилищного фонда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Кегенского района маслихат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Кегенского сельского округа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сохранности государственного жилищного фонда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Кегенского района маслихат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Кегенского сельского округа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сохранности государственного жилищного фонда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Кегенского района маслихат от 06 января 2023 года № 46-154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Кегенского районного маслихата Алматинской области от 09.11.2023 </w:t>
      </w:r>
      <w:r>
        <w:rPr>
          <w:rFonts w:ascii="Times New Roman"/>
          <w:b w:val="false"/>
          <w:i w:val="false"/>
          <w:color w:val="ff0000"/>
          <w:sz w:val="28"/>
        </w:rPr>
        <w:t>№ 12-56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Жаланашского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регионов до 2025 года реализация мер по поддержке экономического развития регионов, реализация мер по решению проблемы заселения сельских поселений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Кегенского района маслихат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Жаланашского сельского округа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регионов до 2025 года реализация мер по поддержке экономического развития регионов, реализация мер по решению проблемы заселения сельских поселений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Кегенского района маслихат от 06 января 2023 года№ 46-154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Жаланашского сельского округа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регионов до 2025 года реализация мер по поддержке экономического развития регионов, реализация мер по решению проблемы заселения сельских поселений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Кегенского района маслихат от 06 января 2023 года № 46-154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Кегенского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2023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Кегенского района маслихат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Жылысайского сельского округа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Кегенского района маслихат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Жылысайского сельского округа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Кегенского района маслихат от 06 января 2023 года № 46-154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Кегенского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Кегенского района маслихат от 06 января 2023 года№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Карабулакского сельского округа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Кегенского района маслихат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Карабулакского сельского округа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Кегенского района маслихат от 06 января 2023 года № 46-154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Кегенского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Каркаринского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Кегенского района маслихат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Каркаринского сельского округа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Кегенского района маслихат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Каркаринского сельского округа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Кегенского района маслихат от 06 января 2023 года № 46-154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Кегенского районного маслихата Алматинской области от 09.11.2023 </w:t>
      </w:r>
      <w:r>
        <w:rPr>
          <w:rFonts w:ascii="Times New Roman"/>
          <w:b w:val="false"/>
          <w:i w:val="false"/>
          <w:color w:val="ff0000"/>
          <w:sz w:val="28"/>
        </w:rPr>
        <w:t>№ 12-56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Кегенского района маслихат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Узынбулакского сельского округа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Кегенского района маслихат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Узынбулакского сельского округа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Кегенского района маслихат от 06 января 2023 года № 46-154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Кегенского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Шырганакского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Кегенского района маслихат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Шырганакского сельского округа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21к решению Кегенского района маслихат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Шырганакского сельского округа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Кегенского района маслихат от 06 января 2023 года № 46-154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Кегенского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Тасашинского сельского округа на 2023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регионов до 2025 года реализация мер по поддержке экономического развития регионов, реализация мер по решению проблемы заселения сельских поселений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Кегенского района маслихат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Тасашинского сельского округа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регионов до 2025 года реализация мер по поддержке экономического развития регионов, реализация мер по решению проблемы заселения сельских поселений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Кегенского района маслихат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Тасашинского сельского округа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регионов до 2025 года реализация мер по поддержке экономического развития регионов, реализация мер по решению проблемы заселения сельских поселений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Кегенского района маслихат от 06 января 2023 года № 46-154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Кегенского районного маслихата Алматинской области от 09.11.2023 </w:t>
      </w:r>
      <w:r>
        <w:rPr>
          <w:rFonts w:ascii="Times New Roman"/>
          <w:b w:val="false"/>
          <w:i w:val="false"/>
          <w:color w:val="ff0000"/>
          <w:sz w:val="28"/>
        </w:rPr>
        <w:t>№ 12-56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Болексазского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Капиталный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Кегенского района маслихат от 06 января 2023 года№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Болексазского сельского округа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Кегенского района маслихат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Болексазского сельского округа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Кегенского района маслихат от 06 января 2023 года № 46-154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Кегенского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Туйыкского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Кегенского района маслихат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Туйыкского сельского округа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к решению Кегенского района маслихат от 06 января 2023 года № 46-154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Туйыкского сельского округа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Кегенского района маслихат от 06 января 2023 года № 46-154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Кегенского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Кегенского района маслихат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Сатинского сельского округа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Кегенского района маслихат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Сатинского сельского округа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Кегенского района маслихат от 06 января 2023 года № 46-154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Кегенского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 в городах, селах, поселках, сельских округах районного значения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Кегенского района маслихат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Алгабасского сельского округа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 в городах, селах, поселках, сельских округах районного значения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Кегенского района маслихат от 06 января 2023 года № 46-154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Алгабасского сельского округа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 и ландшафтный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 в городах, селах, поселках, сельских округах районного значения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_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