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35597" w14:textId="b8355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финансов Республики Казахстан от 17 марта 2015 года № 179 "Об утверждении натуральных норм обеспечения государственных органов служебными и дежурными автомобилями, телефонной связью, офисной мебелью и площадями для размещения аппарата государственных органов"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25 апреля 2023 года № 421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17 марта 2015 года № 179 "Об утверждении натуральных норм обеспечения государственных органов служебными и дежурными автомобилями, телефонной связью, офисной мебелью и площадями для размещения аппарата государственных органов" (зарегистрирован в Реестре государственной регистрации нормативных правовых актов под № 10762)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законодательства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на государственном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Заместитель Премьер-Министра –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 № 421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марта 2015 года № 179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Натуральные нормы</w:t>
      </w:r>
      <w:r>
        <w:br/>
      </w:r>
      <w:r>
        <w:rPr>
          <w:rFonts w:ascii="Times New Roman"/>
          <w:b/>
          <w:i w:val="false"/>
          <w:color w:val="000000"/>
        </w:rPr>
        <w:t>обеспечения государственных органов служебными и дежурными автомобилями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автомобилей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двигателя, в кубических сантиметрах (кроме автобусов)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Пробег 1 автомобиля в месяц (километр)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Служебных (на 1 единицу)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советник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Администрация Президента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Администрации Президента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Руководителя Администрации Президента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Президента – Секретарь Совета безопасности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Президента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Администрации Президента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Канцелярии Президента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Пресс-секретарь Президента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Шеф протокола Президента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представитель Президента Республики Казахстан по международному сотрудничеству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Представительства Президента в Парламенте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 обслуживание в городе Астане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16*********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1*********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Алматы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1*********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6*********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Гостевые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 Первого Президента Республики Казахстан – Елбасы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Канцелярии Первого Президента Республики Казахстан – Елбасы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1**********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Первого Президента Республики Казахстан – Елбасы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Канцелярии Первого Президента Республики Казахстан – Елбасы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1***********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Пресс-секретарь Первого Президента Республики Казахстан – Елбасы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Шеф протокола Первого Президента Республики Казахстан – Елбасы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 обслуживание в городе Астане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Алматы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Гостевые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делами Президента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Управляющий делами Президента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Управляющего делами Президента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аппарата, ведомства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Парламента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аппарата Палаты Парламента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аппарата Парламента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Правительства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Премьер-Министра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Аппарата Правительства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1********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Аппарата Правительства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 обслуживание в городе Алматы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Гостевые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Конституционный Суд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Судьи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аппарата Конституционного Суда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Заместители Руководителя аппарата Конституционного Суда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Высший Судебный Совет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Высшего Судебного Совета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аппарата Высшего Судебного Совета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органы, непосредственно подчиненные и подотчетные Президенту Республики Казахстан (в том числе Центральная избирательная комиссия, Уполномоченный по правам человека)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Члены Высшей аудиторской палаты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и члены Центральной избирательной комиссии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единицы на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по правам человека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аппарата Высшей аудиторской палаты,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аппарата Агентства Республики Казахстан по делам государственной службы,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аппарата Агентства Республики Казахстан по противодействию коррупции (Антикоррупционная служба),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аппарата Центральной избирательной комиссии,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аппарата Агентства Республики Казахстан по регулированию и развитию финансового рынка, Руководитель аппарата Агентства по защите и развитию конкуренции Республики Казахстан, Руководитель аппарата Агентства по стратегическому планированию и реформам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Верховный Суд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Верховного Суда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коллегии Верховного Суда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Верховного Суда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Департамента по обеспечению деятельности судов (аппарата Верховного Суда Республики Казахстан)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Департамента по обеспечению деятельности судов (аппарата Верховного Суда Республики Казахстан)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(города республиканского значения и столицы) и приравненные к ним суды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суда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коллегии суда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Районные и приравненные к ним суды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суда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Генеральная прокуратура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прокурор, Главный военный прокурор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Генерального прокурора (Главного военного прокурора), Руководитель аппарата Генерального прокурора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 при Генеральной прокуратуре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Комитета при Генеральной прокуратуре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(города республиканского значения и столицы) и приравненные к ним прокуратуры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прокурора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Районные и приравненные к ним прокуратуры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аппарата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по правам человека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города республиканского значения и столицы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области (города республиканского значения, столицы)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заместитель, заместитель акима области (города республиканского значения, столицы)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аппарата акима области (города республиканского значения, столицы)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Гостевые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районов (городов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акима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представительные органы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областного маслихата (города республиканского значения, столицы)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районного (города областного значения) маслихата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Ревизионные комиссии областей, городов республиканского значения, столицы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ревизионной комиссии области, города республиканского значения, столицы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ревизионной комиссии области, города республиканского значения, столицы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*******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 обслуживание центрального аппарата государственных органов, включая их ведомства, за исключением Генеральной прокуратуры Республики Казахстан, а также тех, которые имеют специальный транспорт при численности работников: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1************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100 до 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2******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200 до 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300 до 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500 до 900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900 до 1300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1300 и выше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 обслуживание территориальных подразделений центральных государственных органов и их ведомств в областях, городах республиканского значения, столице**, за исключением Верховного Суда и Генеральной прокуратуры Республики Казахстан, а также тех, которые имеют специальный транспорт при численности работников: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100 до 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 обслуживание территориальных подразделений центральных государственных органов и их ведомств в районах, (городах областного значения), за исключением Верховного Суда и Генеральной прокуратуры Республики Казахстан, а также тех, которые имеют специальный транспорт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 обслуживание местных исполнительных органов, финансируемых из местных бюджетов*****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Область Ұлытау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 обслуживание ревизионных комиссий областей, городов республиканского значения, столицы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2600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*******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 обслуживание местных представительных органов, финансируемых из областного бюджета, бюджетов города республиканского значения, столицы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</w:t>
            </w:r>
          </w:p>
        </w:tc>
      </w:tr>
    </w:tbl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для Министерства иностранных дел Республики Казахстан установить натуральную норму обеспечения служебными автомобилями в количестве 5 единиц, учитывая специфику внешнеполитического органа; для Администрации Президента Республики Казахстан – 7 единиц;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данная натуральная норма также распространяется на филиалы государственных органов в областях, территориальные подразделения государственных органов в городе Байконур;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государственные органы самостоятельно устанавливают лимиты пробега для автомобилей транспортного обслуживания, но не более 2100 километров в месяц на 1 единицу транспорта;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 для местных исполнительных органов лимиты пробега определяются по решению Акима области, города республиканского значения, столицы, но не более 2100 километров в месяц на 1 единицу транспорта;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 распределение автотранспорта в разрезе исполнительных органов, финансируемых из местных бюджетов, а также определение по ним лимита пробега определяется по решению Акима области, города республиканского значения, столицы, но не более 2100 километров в месяц на 1 единицу транспорта;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 установить натуральную норму обеспечения дежурными автомобилями для Управления делами Президента Республики Казахстан в количестве 5 единиц, для аппаратов палат Парламента Республики Казахстан в количестве по 7 единиц, учитывая специфику деятельности, связанную с подготовкой протокольных мероприятий;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******* для ревизионных комиссий областей, городов республиканского значения, столицы лимиты пробега определяются по решению Акима области, города республиканского значения, столицы, но не более 2100 километров в месяц на 1 единицу транспорта;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******** данная натуральная норма также распространяется на директора государственного учреждения "Казахстанский институт стратегических исследований при Президенте Республики Казахстан" и республиканского государственного учреждения "Служба центральных коммуникаций" при Президенте Республики Казахстан;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********* для государственного учреждения "Архив Президента Республики Казахстан" Администрации Президента Республики Казахстан – 2 единицы;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********** данная натуральная норма также распространяется на руководителя государственного учреждения "Библиотека Первого Президента Республики Казахстан – Елбасы";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*********** данная натуральная норма также распространяется на заместителей руководителя государственного учреждения "Библиотека Первого Президента Республики Казахстан – Елбасы";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************ данная натуральная норма также распространяется на государственные учреждения "Национальный центр по правам человека", "Аппарат Высшего Судебного Совета Республики Казахстан", для Конституционного Суда Республики Казахстан установить натуральную норму обеспечения дежурными автомобилями в количестве 2 единицы, в том числе 1 единица для транспортного обслуживания Состава Конституционного Суда Республики Казахстан в городах Астане и Алматы и 1 единица для аппарата Конституционного Суда Республики Казахстан.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натуральные нормы не распространяются на депутатов Парламента Республики Казахстан, Министерство обороны Республики Казахстан, специальные государственные органы и Министерство внутренних дел Республики Казахстан.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настоящих натуральных нормах лимит пробега для служебных автомобилей не включает в себя пробег в случаях направления руководителя государственного учреждения, заместителя руководителя государственного учреждения, руководителя аппарата центрального исполнительного органа, в командировку на служебном автотранспорте.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