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cde4" w14:textId="490c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24 июля 2023 года № 788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9756) следующие дополнения и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"Коммунальное хозяйство":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496 "Отдел жилищной инспекции и коммунального хозяйства района (города областного значения)":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028 "Развитие коммунального хозяйства":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11 "Промышленность, архитектурная, градостроительная и строительная деятельность":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сфере промышленности, архитектурной, градостроительной и строительной деятельности":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344 с бюджетной программой 003 следующего содержания: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"344 Управление архитектуры, градостроительства и земельных отношений города республиканского значения, столицы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Обеспечение деятельности по соблюдению архитектурно-художественного облика города";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"Воздушный транспорт":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268 "Управление пассажирского транспорта и автомобильных дорог области":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031 с бюджетной подпрограммой 015 следующего содержания: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"031 Субсидирование аэропортов, находящихся в коммунальной собственности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739 с бюджетной программой 096 с бюджетными подпрограммами 011 и 015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"739 Управление информатизации, оказания государственных услуг и архивов области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Структуре специфики экономической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бюджета Республики Казахстан, утвержденной указанным приказом: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160 "Другие текущие затраты":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Фонда всеобщего обязательного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оказание финансовой и материальной помощи остро нуждающимся учащимся государственных общеобразовательных школ из числа малообеспеченных семей в соответствии с Законом Республики Казахстан "Об образовании".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одежды, обуви, учебников, учебных пособий, школьно-письменных принадлежностей; обеспечение питания в школах; оказание денежной помощи; приобретение путевок в санаторно-курортные учреждения и лагеря отдыха; финансовое обеспечение участия в культурно-массовых и спортивных мероприятиях школьников.</w:t>
            </w:r>
          </w:p>
        </w:tc>
      </w:tr>
    </w:tbl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Фонда всеобщего обязательного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оказание финансовой и материальной помощи остро нуждающимся учащимся государственных общеобразовательных школ из числа малообеспеченных семей в соответствии с Законом Республики Казахстан "Об образовании".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одежды, обуви, учебников, учебных пособий, школьно-письменных принадлежностей; обеспечение питания в школах; оказание денежной помощи; приобретение путевок в санаторно-курортные учреждения и лагеря отдыха; финансовое обеспечение участия в культурно-массовых и спортивных мероприятиях школьников, организация дополнительных занятий по общеобразовательным предметам.</w:t>
            </w:r>
          </w:p>
        </w:tc>
      </w:tr>
    </w:tbl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