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88bc1" w14:textId="bb88b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приказы Министра финансов Республики Казахстан от 18 сентября 2014 года № 403 "Некоторые вопросы Единой бюджетной классификации Республики Казахстан" и от 18 сентября 2014 года № 404 "Об утверждении Таблицы распределения поступлений бюджета между уровнями бюджетов, контрольным счетом наличности Национального фонда Республики Казахстан, Фондом компенсации потерпевшим, Фондом поддержки инфраструктуры образования и бюджетами государств – членов Евразийского экономического союза"</w:t>
      </w:r>
    </w:p>
    <w:p>
      <w:pPr>
        <w:spacing w:after="0"/>
        <w:ind w:left="0"/>
        <w:jc w:val="both"/>
      </w:pPr>
      <w:r>
        <w:rPr>
          <w:rFonts w:ascii="Times New Roman"/>
          <w:b w:val="false"/>
          <w:i w:val="false"/>
          <w:color w:val="000000"/>
          <w:sz w:val="28"/>
        </w:rPr>
        <w:t>Приказ Заместителя Премьер-Министра - Министра финансов Республики Казахстан от 8 сентября 2023 года № 951</w:t>
      </w:r>
    </w:p>
    <w:p>
      <w:pPr>
        <w:spacing w:after="0"/>
        <w:ind w:left="0"/>
        <w:jc w:val="both"/>
      </w:pPr>
      <w:bookmarkStart w:name="z4" w:id="0"/>
      <w:r>
        <w:rPr>
          <w:rFonts w:ascii="Times New Roman"/>
          <w:b w:val="false"/>
          <w:i w:val="false"/>
          <w:color w:val="000000"/>
          <w:sz w:val="28"/>
        </w:rPr>
        <w:t xml:space="preserve">
      ПРИКАЗЫВАЮ: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Реестре государственной регистрации нормативных правовых актов под № 9756)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Единой бюджетной классификации Республики Казахстан, утвержденной указанным приказом: </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классификацию</w:t>
      </w:r>
      <w:r>
        <w:rPr>
          <w:rFonts w:ascii="Times New Roman"/>
          <w:b w:val="false"/>
          <w:i w:val="false"/>
          <w:color w:val="000000"/>
          <w:sz w:val="28"/>
        </w:rPr>
        <w:t xml:space="preserve"> поступлений бюджета:</w:t>
      </w:r>
    </w:p>
    <w:bookmarkEnd w:id="3"/>
    <w:bookmarkStart w:name="z8" w:id="4"/>
    <w:p>
      <w:pPr>
        <w:spacing w:after="0"/>
        <w:ind w:left="0"/>
        <w:jc w:val="both"/>
      </w:pPr>
      <w:r>
        <w:rPr>
          <w:rFonts w:ascii="Times New Roman"/>
          <w:b w:val="false"/>
          <w:i w:val="false"/>
          <w:color w:val="000000"/>
          <w:sz w:val="28"/>
        </w:rPr>
        <w:t>
      в категории 2 "Неналоговые поступления":</w:t>
      </w:r>
    </w:p>
    <w:bookmarkEnd w:id="4"/>
    <w:bookmarkStart w:name="z9" w:id="5"/>
    <w:p>
      <w:pPr>
        <w:spacing w:after="0"/>
        <w:ind w:left="0"/>
        <w:jc w:val="both"/>
      </w:pPr>
      <w:r>
        <w:rPr>
          <w:rFonts w:ascii="Times New Roman"/>
          <w:b w:val="false"/>
          <w:i w:val="false"/>
          <w:color w:val="000000"/>
          <w:sz w:val="28"/>
        </w:rPr>
        <w:t>
      в классе 04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bookmarkEnd w:id="5"/>
    <w:bookmarkStart w:name="z10" w:id="6"/>
    <w:p>
      <w:pPr>
        <w:spacing w:after="0"/>
        <w:ind w:left="0"/>
        <w:jc w:val="both"/>
      </w:pPr>
      <w:r>
        <w:rPr>
          <w:rFonts w:ascii="Times New Roman"/>
          <w:b w:val="false"/>
          <w:i w:val="false"/>
          <w:color w:val="000000"/>
          <w:sz w:val="28"/>
        </w:rPr>
        <w:t>
      наименование подкласса 1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в Фонд компенсации потерпевшим и Фонд поддержки инфраструктуры образования" изложить в следующей редакции:</w:t>
      </w:r>
    </w:p>
    <w:bookmarkEnd w:id="6"/>
    <w:bookmarkStart w:name="z11" w:id="7"/>
    <w:p>
      <w:pPr>
        <w:spacing w:after="0"/>
        <w:ind w:left="0"/>
        <w:jc w:val="both"/>
      </w:pPr>
      <w:r>
        <w:rPr>
          <w:rFonts w:ascii="Times New Roman"/>
          <w:b w:val="false"/>
          <w:i w:val="false"/>
          <w:color w:val="000000"/>
          <w:sz w:val="28"/>
        </w:rPr>
        <w:t>
      "1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в Фонд компенсации потерпевшим, Фонд поддержки инфраструктуры образования и Специальный государственный фонд";</w:t>
      </w:r>
    </w:p>
    <w:bookmarkEnd w:id="7"/>
    <w:bookmarkStart w:name="z12" w:id="8"/>
    <w:p>
      <w:pPr>
        <w:spacing w:after="0"/>
        <w:ind w:left="0"/>
        <w:jc w:val="both"/>
      </w:pPr>
      <w:r>
        <w:rPr>
          <w:rFonts w:ascii="Times New Roman"/>
          <w:b w:val="false"/>
          <w:i w:val="false"/>
          <w:color w:val="000000"/>
          <w:sz w:val="28"/>
        </w:rPr>
        <w:t>
      наименование специфики 13 "Прочие штрафы, пени, санкции, взыскания, налагаемые государственными учреждениями, финансируемыми из республиканского бюджета, за исключением поступлений от организаций нефтяного сектора и в Фонд компенсации потерпевшим" изложить в следующей редакции:</w:t>
      </w:r>
    </w:p>
    <w:bookmarkEnd w:id="8"/>
    <w:bookmarkStart w:name="z13" w:id="9"/>
    <w:p>
      <w:pPr>
        <w:spacing w:after="0"/>
        <w:ind w:left="0"/>
        <w:jc w:val="both"/>
      </w:pPr>
      <w:r>
        <w:rPr>
          <w:rFonts w:ascii="Times New Roman"/>
          <w:b w:val="false"/>
          <w:i w:val="false"/>
          <w:color w:val="000000"/>
          <w:sz w:val="28"/>
        </w:rPr>
        <w:t>
      "13 Прочие штрафы, пени, санкции, взыскания, налагаемые государственными учреждениями, финансируемыми из республиканского бюджета, за исключением поступлений от организаций нефтяного сектора, в Фонд компенсации потерпевшим, в Фонд поддержки инфраструктуры образования и в Специальный государственный фонд";</w:t>
      </w:r>
    </w:p>
    <w:bookmarkEnd w:id="9"/>
    <w:bookmarkStart w:name="z14" w:id="10"/>
    <w:p>
      <w:pPr>
        <w:spacing w:after="0"/>
        <w:ind w:left="0"/>
        <w:jc w:val="both"/>
      </w:pPr>
      <w:r>
        <w:rPr>
          <w:rFonts w:ascii="Times New Roman"/>
          <w:b w:val="false"/>
          <w:i w:val="false"/>
          <w:color w:val="000000"/>
          <w:sz w:val="28"/>
        </w:rPr>
        <w:t>
      в классе 06 "Прочие неналоговые поступления":</w:t>
      </w:r>
    </w:p>
    <w:bookmarkEnd w:id="10"/>
    <w:bookmarkStart w:name="z15" w:id="11"/>
    <w:p>
      <w:pPr>
        <w:spacing w:after="0"/>
        <w:ind w:left="0"/>
        <w:jc w:val="both"/>
      </w:pPr>
      <w:r>
        <w:rPr>
          <w:rFonts w:ascii="Times New Roman"/>
          <w:b w:val="false"/>
          <w:i w:val="false"/>
          <w:color w:val="000000"/>
          <w:sz w:val="28"/>
        </w:rPr>
        <w:t>
      в подклассе 1 "Прочие неналоговые поступления":</w:t>
      </w:r>
    </w:p>
    <w:bookmarkEnd w:id="11"/>
    <w:bookmarkStart w:name="z16" w:id="12"/>
    <w:p>
      <w:pPr>
        <w:spacing w:after="0"/>
        <w:ind w:left="0"/>
        <w:jc w:val="both"/>
      </w:pPr>
      <w:r>
        <w:rPr>
          <w:rFonts w:ascii="Times New Roman"/>
          <w:b w:val="false"/>
          <w:i w:val="false"/>
          <w:color w:val="000000"/>
          <w:sz w:val="28"/>
        </w:rPr>
        <w:t>
      наименование специфики 08 "Другие неналоговые поступления в республиканский бюджет, за исключением поступлений от организаций нефтяного сектора, в Фонд компенсации потерпевшим и Фонд поддержки инфраструктуры образования" изложить в следующей редакции:</w:t>
      </w:r>
    </w:p>
    <w:bookmarkEnd w:id="12"/>
    <w:bookmarkStart w:name="z17" w:id="13"/>
    <w:p>
      <w:pPr>
        <w:spacing w:after="0"/>
        <w:ind w:left="0"/>
        <w:jc w:val="both"/>
      </w:pPr>
      <w:r>
        <w:rPr>
          <w:rFonts w:ascii="Times New Roman"/>
          <w:b w:val="false"/>
          <w:i w:val="false"/>
          <w:color w:val="000000"/>
          <w:sz w:val="28"/>
        </w:rPr>
        <w:t>
      "08 Другие неналоговые поступления в республиканский бюджет, за исключением поступлений от организаций нефтяного сектора, в Фонд компенсации потерпевшим, Фонд поддержки инфраструктуры образования и Специальный государственный фонд";</w:t>
      </w:r>
    </w:p>
    <w:bookmarkEnd w:id="13"/>
    <w:bookmarkStart w:name="z18" w:id="14"/>
    <w:p>
      <w:pPr>
        <w:spacing w:after="0"/>
        <w:ind w:left="0"/>
        <w:jc w:val="both"/>
      </w:pPr>
      <w:r>
        <w:rPr>
          <w:rFonts w:ascii="Times New Roman"/>
          <w:b w:val="false"/>
          <w:i w:val="false"/>
          <w:color w:val="000000"/>
          <w:sz w:val="28"/>
        </w:rPr>
        <w:t>
      наименование подкласса 2 "Прочие неналоговые поступления в Фонд поддержки инфраструктуры образования" изложить в следующей редакции:</w:t>
      </w:r>
    </w:p>
    <w:bookmarkEnd w:id="14"/>
    <w:bookmarkStart w:name="z19" w:id="15"/>
    <w:p>
      <w:pPr>
        <w:spacing w:after="0"/>
        <w:ind w:left="0"/>
        <w:jc w:val="both"/>
      </w:pPr>
      <w:r>
        <w:rPr>
          <w:rFonts w:ascii="Times New Roman"/>
          <w:b w:val="false"/>
          <w:i w:val="false"/>
          <w:color w:val="000000"/>
          <w:sz w:val="28"/>
        </w:rPr>
        <w:t>
      "2 Прочие неналоговые поступления в Фонд поддержки инфраструктуры образования и в Специальный государственный фонд";</w:t>
      </w:r>
    </w:p>
    <w:bookmarkEnd w:id="15"/>
    <w:bookmarkStart w:name="z20" w:id="16"/>
    <w:p>
      <w:pPr>
        <w:spacing w:after="0"/>
        <w:ind w:left="0"/>
        <w:jc w:val="both"/>
      </w:pPr>
      <w:r>
        <w:rPr>
          <w:rFonts w:ascii="Times New Roman"/>
          <w:b w:val="false"/>
          <w:i w:val="false"/>
          <w:color w:val="000000"/>
          <w:sz w:val="28"/>
        </w:rPr>
        <w:t>
      дополнить спецификами 06 и 07 следующего содержания:</w:t>
      </w:r>
    </w:p>
    <w:bookmarkEnd w:id="16"/>
    <w:bookmarkStart w:name="z21" w:id="17"/>
    <w:p>
      <w:pPr>
        <w:spacing w:after="0"/>
        <w:ind w:left="0"/>
        <w:jc w:val="both"/>
      </w:pPr>
      <w:r>
        <w:rPr>
          <w:rFonts w:ascii="Times New Roman"/>
          <w:b w:val="false"/>
          <w:i w:val="false"/>
          <w:color w:val="000000"/>
          <w:sz w:val="28"/>
        </w:rPr>
        <w:t>
      "06 Деньги, в том числе от реализации имущества, возвращенного в соответствии с Законом Республики Казахстан "О возврате государству незаконно приобретенных активов" в Специальный государственный фонд</w:t>
      </w:r>
    </w:p>
    <w:bookmarkEnd w:id="17"/>
    <w:bookmarkStart w:name="z22" w:id="18"/>
    <w:p>
      <w:pPr>
        <w:spacing w:after="0"/>
        <w:ind w:left="0"/>
        <w:jc w:val="both"/>
      </w:pPr>
      <w:r>
        <w:rPr>
          <w:rFonts w:ascii="Times New Roman"/>
          <w:b w:val="false"/>
          <w:i w:val="false"/>
          <w:color w:val="000000"/>
          <w:sz w:val="28"/>
        </w:rPr>
        <w:t>
      07 Деньги от реализации иного имущества, поступившего в собственность управляющей компании либо в результате ее деятельности по управлению активами в соответствии с законодательством Республики Казахстан о возврате государству незаконно приобретенных активов в Специальный государственный фонд";</w:t>
      </w:r>
    </w:p>
    <w:bookmarkEnd w:id="18"/>
    <w:bookmarkStart w:name="z23" w:id="19"/>
    <w:p>
      <w:pPr>
        <w:spacing w:after="0"/>
        <w:ind w:left="0"/>
        <w:jc w:val="both"/>
      </w:pPr>
      <w:r>
        <w:rPr>
          <w:rFonts w:ascii="Times New Roman"/>
          <w:b w:val="false"/>
          <w:i w:val="false"/>
          <w:color w:val="000000"/>
          <w:sz w:val="28"/>
        </w:rPr>
        <w:t>
      в категории 7 "Поступления займов":</w:t>
      </w:r>
    </w:p>
    <w:bookmarkEnd w:id="19"/>
    <w:bookmarkStart w:name="z24" w:id="20"/>
    <w:p>
      <w:pPr>
        <w:spacing w:after="0"/>
        <w:ind w:left="0"/>
        <w:jc w:val="both"/>
      </w:pPr>
      <w:r>
        <w:rPr>
          <w:rFonts w:ascii="Times New Roman"/>
          <w:b w:val="false"/>
          <w:i w:val="false"/>
          <w:color w:val="000000"/>
          <w:sz w:val="28"/>
        </w:rPr>
        <w:t>
      в классе 02 "Внешние государственные займы":</w:t>
      </w:r>
    </w:p>
    <w:bookmarkEnd w:id="20"/>
    <w:bookmarkStart w:name="z25" w:id="21"/>
    <w:p>
      <w:pPr>
        <w:spacing w:after="0"/>
        <w:ind w:left="0"/>
        <w:jc w:val="both"/>
      </w:pPr>
      <w:r>
        <w:rPr>
          <w:rFonts w:ascii="Times New Roman"/>
          <w:b w:val="false"/>
          <w:i w:val="false"/>
          <w:color w:val="000000"/>
          <w:sz w:val="28"/>
        </w:rPr>
        <w:t>
      в подклассе 1 "Договоры займа":</w:t>
      </w:r>
    </w:p>
    <w:bookmarkEnd w:id="21"/>
    <w:bookmarkStart w:name="z26" w:id="22"/>
    <w:p>
      <w:pPr>
        <w:spacing w:after="0"/>
        <w:ind w:left="0"/>
        <w:jc w:val="both"/>
      </w:pPr>
      <w:r>
        <w:rPr>
          <w:rFonts w:ascii="Times New Roman"/>
          <w:b w:val="false"/>
          <w:i w:val="false"/>
          <w:color w:val="000000"/>
          <w:sz w:val="28"/>
        </w:rPr>
        <w:t xml:space="preserve">
      дополнить спецификой 04 следующего содержания: </w:t>
      </w:r>
    </w:p>
    <w:bookmarkEnd w:id="22"/>
    <w:bookmarkStart w:name="z27" w:id="23"/>
    <w:p>
      <w:pPr>
        <w:spacing w:after="0"/>
        <w:ind w:left="0"/>
        <w:jc w:val="both"/>
      </w:pPr>
      <w:r>
        <w:rPr>
          <w:rFonts w:ascii="Times New Roman"/>
          <w:b w:val="false"/>
          <w:i w:val="false"/>
          <w:color w:val="000000"/>
          <w:sz w:val="28"/>
        </w:rPr>
        <w:t>
      "04 Кредиты от международных финансовых организаций в национальной валюте местным исполнительным органом города республиканского значения с особым статусом для финансирования "зеленых" проектов";</w:t>
      </w:r>
    </w:p>
    <w:bookmarkEnd w:id="23"/>
    <w:bookmarkStart w:name="z28" w:id="24"/>
    <w:p>
      <w:pPr>
        <w:spacing w:after="0"/>
        <w:ind w:left="0"/>
        <w:jc w:val="both"/>
      </w:pPr>
      <w:r>
        <w:rPr>
          <w:rFonts w:ascii="Times New Roman"/>
          <w:b w:val="false"/>
          <w:i w:val="false"/>
          <w:color w:val="000000"/>
          <w:sz w:val="28"/>
        </w:rPr>
        <w:t>
      в подклассе 2 "Государственные эмиссионные ценные бумаги":</w:t>
      </w:r>
    </w:p>
    <w:bookmarkEnd w:id="24"/>
    <w:bookmarkStart w:name="z29" w:id="25"/>
    <w:p>
      <w:pPr>
        <w:spacing w:after="0"/>
        <w:ind w:left="0"/>
        <w:jc w:val="both"/>
      </w:pPr>
      <w:r>
        <w:rPr>
          <w:rFonts w:ascii="Times New Roman"/>
          <w:b w:val="false"/>
          <w:i w:val="false"/>
          <w:color w:val="000000"/>
          <w:sz w:val="28"/>
        </w:rPr>
        <w:t>
      дополнить спецификой 03 следующего содержания:</w:t>
      </w:r>
    </w:p>
    <w:bookmarkEnd w:id="25"/>
    <w:bookmarkStart w:name="z30" w:id="26"/>
    <w:p>
      <w:pPr>
        <w:spacing w:after="0"/>
        <w:ind w:left="0"/>
        <w:jc w:val="both"/>
      </w:pPr>
      <w:r>
        <w:rPr>
          <w:rFonts w:ascii="Times New Roman"/>
          <w:b w:val="false"/>
          <w:i w:val="false"/>
          <w:color w:val="000000"/>
          <w:sz w:val="28"/>
        </w:rPr>
        <w:t>
      "03 Прочие государственные ценные бумаги в национальной валюте для обращения на площадке Международного финансового центра "Астана" выпущенные местным исполнительным органом города республиканского значения с особым статусом для финансирования "зеленых" проектов";</w:t>
      </w:r>
    </w:p>
    <w:bookmarkEnd w:id="26"/>
    <w:bookmarkStart w:name="z31" w:id="27"/>
    <w:p>
      <w:pPr>
        <w:spacing w:after="0"/>
        <w:ind w:left="0"/>
        <w:jc w:val="both"/>
      </w:pPr>
      <w:r>
        <w:rPr>
          <w:rFonts w:ascii="Times New Roman"/>
          <w:b w:val="false"/>
          <w:i w:val="false"/>
          <w:color w:val="000000"/>
          <w:sz w:val="28"/>
        </w:rPr>
        <w:t>
      в функциональной классификации расходов бюджета:</w:t>
      </w:r>
    </w:p>
    <w:bookmarkEnd w:id="27"/>
    <w:bookmarkStart w:name="z32" w:id="28"/>
    <w:p>
      <w:pPr>
        <w:spacing w:after="0"/>
        <w:ind w:left="0"/>
        <w:jc w:val="both"/>
      </w:pPr>
      <w:r>
        <w:rPr>
          <w:rFonts w:ascii="Times New Roman"/>
          <w:b w:val="false"/>
          <w:i w:val="false"/>
          <w:color w:val="000000"/>
          <w:sz w:val="28"/>
        </w:rPr>
        <w:t>
      в функциональной группе 02 "Оборона":</w:t>
      </w:r>
    </w:p>
    <w:bookmarkEnd w:id="28"/>
    <w:bookmarkStart w:name="z33" w:id="29"/>
    <w:p>
      <w:pPr>
        <w:spacing w:after="0"/>
        <w:ind w:left="0"/>
        <w:jc w:val="both"/>
      </w:pPr>
      <w:r>
        <w:rPr>
          <w:rFonts w:ascii="Times New Roman"/>
          <w:b w:val="false"/>
          <w:i w:val="false"/>
          <w:color w:val="000000"/>
          <w:sz w:val="28"/>
        </w:rPr>
        <w:t>
      в функциональной подгруппе 1 "Военные нужды":</w:t>
      </w:r>
    </w:p>
    <w:bookmarkEnd w:id="29"/>
    <w:bookmarkStart w:name="z34" w:id="30"/>
    <w:p>
      <w:pPr>
        <w:spacing w:after="0"/>
        <w:ind w:left="0"/>
        <w:jc w:val="both"/>
      </w:pPr>
      <w:r>
        <w:rPr>
          <w:rFonts w:ascii="Times New Roman"/>
          <w:b w:val="false"/>
          <w:i w:val="false"/>
          <w:color w:val="000000"/>
          <w:sz w:val="28"/>
        </w:rPr>
        <w:t>
      дополнить администратором бюджетных программ 515 с бюджетными программами 003 и 004 следующего содержания:</w:t>
      </w:r>
    </w:p>
    <w:bookmarkEnd w:id="30"/>
    <w:bookmarkStart w:name="z35" w:id="31"/>
    <w:p>
      <w:pPr>
        <w:spacing w:after="0"/>
        <w:ind w:left="0"/>
        <w:jc w:val="both"/>
      </w:pPr>
      <w:r>
        <w:rPr>
          <w:rFonts w:ascii="Times New Roman"/>
          <w:b w:val="false"/>
          <w:i w:val="false"/>
          <w:color w:val="000000"/>
          <w:sz w:val="28"/>
        </w:rPr>
        <w:t>
      "515 Управление мобилизационной подготовки, территориальной и гражданской обороны города республиканского значения, столицы</w:t>
      </w:r>
    </w:p>
    <w:bookmarkEnd w:id="31"/>
    <w:bookmarkStart w:name="z36" w:id="32"/>
    <w:p>
      <w:pPr>
        <w:spacing w:after="0"/>
        <w:ind w:left="0"/>
        <w:jc w:val="both"/>
      </w:pPr>
      <w:r>
        <w:rPr>
          <w:rFonts w:ascii="Times New Roman"/>
          <w:b w:val="false"/>
          <w:i w:val="false"/>
          <w:color w:val="000000"/>
          <w:sz w:val="28"/>
        </w:rPr>
        <w:t>
      003 Мероприятия в рамках исполнения всеобщей воинской обязанности</w:t>
      </w:r>
    </w:p>
    <w:bookmarkEnd w:id="32"/>
    <w:bookmarkStart w:name="z37" w:id="33"/>
    <w:p>
      <w:pPr>
        <w:spacing w:after="0"/>
        <w:ind w:left="0"/>
        <w:jc w:val="both"/>
      </w:pPr>
      <w:r>
        <w:rPr>
          <w:rFonts w:ascii="Times New Roman"/>
          <w:b w:val="false"/>
          <w:i w:val="false"/>
          <w:color w:val="000000"/>
          <w:sz w:val="28"/>
        </w:rPr>
        <w:t>
      004 Подготовка территориальной обороны и территориальная оборона города республиканского значения, столицы";</w:t>
      </w:r>
    </w:p>
    <w:bookmarkEnd w:id="33"/>
    <w:bookmarkStart w:name="z38" w:id="34"/>
    <w:p>
      <w:pPr>
        <w:spacing w:after="0"/>
        <w:ind w:left="0"/>
        <w:jc w:val="both"/>
      </w:pPr>
      <w:r>
        <w:rPr>
          <w:rFonts w:ascii="Times New Roman"/>
          <w:b w:val="false"/>
          <w:i w:val="false"/>
          <w:color w:val="000000"/>
          <w:sz w:val="28"/>
        </w:rPr>
        <w:t>
      дополнить администратором бюджетных программ 516 с бюджетными программами 003 и 004 следующего содержания:</w:t>
      </w:r>
    </w:p>
    <w:bookmarkEnd w:id="34"/>
    <w:bookmarkStart w:name="z39" w:id="35"/>
    <w:p>
      <w:pPr>
        <w:spacing w:after="0"/>
        <w:ind w:left="0"/>
        <w:jc w:val="both"/>
      </w:pPr>
      <w:r>
        <w:rPr>
          <w:rFonts w:ascii="Times New Roman"/>
          <w:b w:val="false"/>
          <w:i w:val="false"/>
          <w:color w:val="000000"/>
          <w:sz w:val="28"/>
        </w:rPr>
        <w:t>
      "516 Управление мобилизационной подготовки и территориальной обороны города республиканского значения, столицы</w:t>
      </w:r>
    </w:p>
    <w:bookmarkEnd w:id="35"/>
    <w:bookmarkStart w:name="z40" w:id="36"/>
    <w:p>
      <w:pPr>
        <w:spacing w:after="0"/>
        <w:ind w:left="0"/>
        <w:jc w:val="both"/>
      </w:pPr>
      <w:r>
        <w:rPr>
          <w:rFonts w:ascii="Times New Roman"/>
          <w:b w:val="false"/>
          <w:i w:val="false"/>
          <w:color w:val="000000"/>
          <w:sz w:val="28"/>
        </w:rPr>
        <w:t>
      003 Мероприятия в рамках исполнения всеобщей воинской обязанности</w:t>
      </w:r>
    </w:p>
    <w:bookmarkEnd w:id="36"/>
    <w:bookmarkStart w:name="z41" w:id="37"/>
    <w:p>
      <w:pPr>
        <w:spacing w:after="0"/>
        <w:ind w:left="0"/>
        <w:jc w:val="both"/>
      </w:pPr>
      <w:r>
        <w:rPr>
          <w:rFonts w:ascii="Times New Roman"/>
          <w:b w:val="false"/>
          <w:i w:val="false"/>
          <w:color w:val="000000"/>
          <w:sz w:val="28"/>
        </w:rPr>
        <w:t>
      004 Подготовка территориальной обороны и территориальная оборона города республиканского значения, столицы";</w:t>
      </w:r>
    </w:p>
    <w:bookmarkEnd w:id="37"/>
    <w:bookmarkStart w:name="z42" w:id="38"/>
    <w:p>
      <w:pPr>
        <w:spacing w:after="0"/>
        <w:ind w:left="0"/>
        <w:jc w:val="both"/>
      </w:pPr>
      <w:r>
        <w:rPr>
          <w:rFonts w:ascii="Times New Roman"/>
          <w:b w:val="false"/>
          <w:i w:val="false"/>
          <w:color w:val="000000"/>
          <w:sz w:val="28"/>
        </w:rPr>
        <w:t>
      дополнить администратором бюджетных программ 767 с бюджетными программами 003 и 004 следующего содержания:</w:t>
      </w:r>
    </w:p>
    <w:bookmarkEnd w:id="38"/>
    <w:bookmarkStart w:name="z43" w:id="39"/>
    <w:p>
      <w:pPr>
        <w:spacing w:after="0"/>
        <w:ind w:left="0"/>
        <w:jc w:val="both"/>
      </w:pPr>
      <w:r>
        <w:rPr>
          <w:rFonts w:ascii="Times New Roman"/>
          <w:b w:val="false"/>
          <w:i w:val="false"/>
          <w:color w:val="000000"/>
          <w:sz w:val="28"/>
        </w:rPr>
        <w:t>
      "767 Управление по мобилизационной подготовке, территориальной обороне и гражданской защите области</w:t>
      </w:r>
    </w:p>
    <w:bookmarkEnd w:id="39"/>
    <w:bookmarkStart w:name="z44" w:id="40"/>
    <w:p>
      <w:pPr>
        <w:spacing w:after="0"/>
        <w:ind w:left="0"/>
        <w:jc w:val="both"/>
      </w:pPr>
      <w:r>
        <w:rPr>
          <w:rFonts w:ascii="Times New Roman"/>
          <w:b w:val="false"/>
          <w:i w:val="false"/>
          <w:color w:val="000000"/>
          <w:sz w:val="28"/>
        </w:rPr>
        <w:t>
      003 Мероприятия в рамках исполнения всеобщей воинской обязанности</w:t>
      </w:r>
    </w:p>
    <w:bookmarkEnd w:id="40"/>
    <w:bookmarkStart w:name="z45" w:id="41"/>
    <w:p>
      <w:pPr>
        <w:spacing w:after="0"/>
        <w:ind w:left="0"/>
        <w:jc w:val="both"/>
      </w:pPr>
      <w:r>
        <w:rPr>
          <w:rFonts w:ascii="Times New Roman"/>
          <w:b w:val="false"/>
          <w:i w:val="false"/>
          <w:color w:val="000000"/>
          <w:sz w:val="28"/>
        </w:rPr>
        <w:t>
      004 Подготовка территориальной обороны и территориальная оборона областного масштаба";</w:t>
      </w:r>
    </w:p>
    <w:bookmarkEnd w:id="41"/>
    <w:bookmarkStart w:name="z46" w:id="42"/>
    <w:p>
      <w:pPr>
        <w:spacing w:after="0"/>
        <w:ind w:left="0"/>
        <w:jc w:val="both"/>
      </w:pPr>
      <w:r>
        <w:rPr>
          <w:rFonts w:ascii="Times New Roman"/>
          <w:b w:val="false"/>
          <w:i w:val="false"/>
          <w:color w:val="000000"/>
          <w:sz w:val="28"/>
        </w:rPr>
        <w:t>
      в функциональной подгруппе 2 "Организация работы по чрезвычайным ситуациям":</w:t>
      </w:r>
    </w:p>
    <w:bookmarkEnd w:id="42"/>
    <w:bookmarkStart w:name="z47" w:id="43"/>
    <w:p>
      <w:pPr>
        <w:spacing w:after="0"/>
        <w:ind w:left="0"/>
        <w:jc w:val="both"/>
      </w:pPr>
      <w:r>
        <w:rPr>
          <w:rFonts w:ascii="Times New Roman"/>
          <w:b w:val="false"/>
          <w:i w:val="false"/>
          <w:color w:val="000000"/>
          <w:sz w:val="28"/>
        </w:rPr>
        <w:t>
      дополнить администратором бюджетных программ 515 с бюджетными программами 001, 005, 006, 011, 100, 106, 107, 108, 109, 115, 118, 123, 124, 139, 148, 165, 166 и 167 следующего содержания:</w:t>
      </w:r>
    </w:p>
    <w:bookmarkEnd w:id="43"/>
    <w:bookmarkStart w:name="z48" w:id="44"/>
    <w:p>
      <w:pPr>
        <w:spacing w:after="0"/>
        <w:ind w:left="0"/>
        <w:jc w:val="both"/>
      </w:pPr>
      <w:r>
        <w:rPr>
          <w:rFonts w:ascii="Times New Roman"/>
          <w:b w:val="false"/>
          <w:i w:val="false"/>
          <w:color w:val="000000"/>
          <w:sz w:val="28"/>
        </w:rPr>
        <w:t>
      "515 Управление мобилизационной подготовки, территориальной и гражданской обороны города республиканского значения, столицы</w:t>
      </w:r>
    </w:p>
    <w:bookmarkEnd w:id="44"/>
    <w:bookmarkStart w:name="z49" w:id="45"/>
    <w:p>
      <w:pPr>
        <w:spacing w:after="0"/>
        <w:ind w:left="0"/>
        <w:jc w:val="both"/>
      </w:pPr>
      <w:r>
        <w:rPr>
          <w:rFonts w:ascii="Times New Roman"/>
          <w:b w:val="false"/>
          <w:i w:val="false"/>
          <w:color w:val="000000"/>
          <w:sz w:val="28"/>
        </w:rPr>
        <w:t>
      001 Услуги по реализации государственной политики на местном уровне в сфере мобилизационной подготовки, территориальной и гражданской обороны</w:t>
      </w:r>
    </w:p>
    <w:bookmarkEnd w:id="45"/>
    <w:bookmarkStart w:name="z50" w:id="46"/>
    <w:p>
      <w:pPr>
        <w:spacing w:after="0"/>
        <w:ind w:left="0"/>
        <w:jc w:val="both"/>
      </w:pPr>
      <w:r>
        <w:rPr>
          <w:rFonts w:ascii="Times New Roman"/>
          <w:b w:val="false"/>
          <w:i w:val="false"/>
          <w:color w:val="000000"/>
          <w:sz w:val="28"/>
        </w:rPr>
        <w:t>
      005 Мобилизационная подготовка и мобилизация города республиканского значения, столицы</w:t>
      </w:r>
    </w:p>
    <w:bookmarkEnd w:id="46"/>
    <w:bookmarkStart w:name="z51" w:id="47"/>
    <w:p>
      <w:pPr>
        <w:spacing w:after="0"/>
        <w:ind w:left="0"/>
        <w:jc w:val="both"/>
      </w:pPr>
      <w:r>
        <w:rPr>
          <w:rFonts w:ascii="Times New Roman"/>
          <w:b w:val="false"/>
          <w:i w:val="false"/>
          <w:color w:val="000000"/>
          <w:sz w:val="28"/>
        </w:rPr>
        <w:t>
      006 Предупреждение и ликвидация чрезвычайных ситуаций маcштаба города республиканского значения, столицы</w:t>
      </w:r>
    </w:p>
    <w:bookmarkEnd w:id="47"/>
    <w:bookmarkStart w:name="z52" w:id="48"/>
    <w:p>
      <w:pPr>
        <w:spacing w:after="0"/>
        <w:ind w:left="0"/>
        <w:jc w:val="both"/>
      </w:pPr>
      <w:r>
        <w:rPr>
          <w:rFonts w:ascii="Times New Roman"/>
          <w:b w:val="false"/>
          <w:i w:val="false"/>
          <w:color w:val="000000"/>
          <w:sz w:val="28"/>
        </w:rPr>
        <w:t>
      011 Капитальные расходы государственного органа</w:t>
      </w:r>
    </w:p>
    <w:bookmarkEnd w:id="48"/>
    <w:bookmarkStart w:name="z53" w:id="49"/>
    <w:p>
      <w:pPr>
        <w:spacing w:after="0"/>
        <w:ind w:left="0"/>
        <w:jc w:val="both"/>
      </w:pPr>
      <w:r>
        <w:rPr>
          <w:rFonts w:ascii="Times New Roman"/>
          <w:b w:val="false"/>
          <w:i w:val="false"/>
          <w:color w:val="000000"/>
          <w:sz w:val="28"/>
        </w:rPr>
        <w:t>
      100 Проведение текущих мероприятий за счет чрезвычайного резерва Правительства Республики Казахстан</w:t>
      </w:r>
    </w:p>
    <w:bookmarkEnd w:id="49"/>
    <w:bookmarkStart w:name="z54" w:id="50"/>
    <w:p>
      <w:pPr>
        <w:spacing w:after="0"/>
        <w:ind w:left="0"/>
        <w:jc w:val="both"/>
      </w:pPr>
      <w:r>
        <w:rPr>
          <w:rFonts w:ascii="Times New Roman"/>
          <w:b w:val="false"/>
          <w:i w:val="false"/>
          <w:color w:val="000000"/>
          <w:sz w:val="28"/>
        </w:rPr>
        <w:t>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50"/>
    <w:bookmarkStart w:name="z55" w:id="51"/>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51"/>
    <w:bookmarkStart w:name="z56" w:id="52"/>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52"/>
    <w:bookmarkStart w:name="z57" w:id="53"/>
    <w:p>
      <w:pPr>
        <w:spacing w:after="0"/>
        <w:ind w:left="0"/>
        <w:jc w:val="both"/>
      </w:pPr>
      <w:r>
        <w:rPr>
          <w:rFonts w:ascii="Times New Roman"/>
          <w:b w:val="false"/>
          <w:i w:val="false"/>
          <w:color w:val="000000"/>
          <w:sz w:val="28"/>
        </w:rPr>
        <w:t>
      109 Проведение текущих мероприятий за счет резерва Правительства Республики Казахстан на неотложные затраты</w:t>
      </w:r>
    </w:p>
    <w:bookmarkEnd w:id="53"/>
    <w:bookmarkStart w:name="z58" w:id="54"/>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54"/>
    <w:bookmarkStart w:name="z59" w:id="55"/>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55"/>
    <w:bookmarkStart w:name="z60" w:id="56"/>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а также по поручению Президента Республики Казахстан за счет целевых трансфертов из бюджетов областей, городов республиканского значения, столицы</w:t>
      </w:r>
    </w:p>
    <w:bookmarkEnd w:id="56"/>
    <w:bookmarkStart w:name="z61" w:id="57"/>
    <w:p>
      <w:pPr>
        <w:spacing w:after="0"/>
        <w:ind w:left="0"/>
        <w:jc w:val="both"/>
      </w:pPr>
      <w:r>
        <w:rPr>
          <w:rFonts w:ascii="Times New Roman"/>
          <w:b w:val="false"/>
          <w:i w:val="false"/>
          <w:color w:val="000000"/>
          <w:sz w:val="28"/>
        </w:rPr>
        <w:t>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а также по поручению Президента Республики Казахстан за счет целевых трансфертов из бюджетов областей, городов республиканского значения, столицы</w:t>
      </w:r>
    </w:p>
    <w:bookmarkEnd w:id="57"/>
    <w:bookmarkStart w:name="z62" w:id="58"/>
    <w:p>
      <w:pPr>
        <w:spacing w:after="0"/>
        <w:ind w:left="0"/>
        <w:jc w:val="both"/>
      </w:pPr>
      <w:r>
        <w:rPr>
          <w:rFonts w:ascii="Times New Roman"/>
          <w:b w:val="false"/>
          <w:i w:val="false"/>
          <w:color w:val="000000"/>
          <w:sz w:val="28"/>
        </w:rPr>
        <w:t>
      139 Проведение мероприятий, направленных на развитие за счет резерва Правительства Республики Казахстан на неотложные затраты</w:t>
      </w:r>
    </w:p>
    <w:bookmarkEnd w:id="58"/>
    <w:bookmarkStart w:name="z63" w:id="59"/>
    <w:p>
      <w:pPr>
        <w:spacing w:after="0"/>
        <w:ind w:left="0"/>
        <w:jc w:val="both"/>
      </w:pPr>
      <w:r>
        <w:rPr>
          <w:rFonts w:ascii="Times New Roman"/>
          <w:b w:val="false"/>
          <w:i w:val="false"/>
          <w:color w:val="000000"/>
          <w:sz w:val="28"/>
        </w:rPr>
        <w:t>
      148 Проведение мероприятий, направленных на развитие за счет чрезвычайного резерва Правительства Республики Казахстан</w:t>
      </w:r>
    </w:p>
    <w:bookmarkEnd w:id="59"/>
    <w:bookmarkStart w:name="z64" w:id="60"/>
    <w:p>
      <w:pPr>
        <w:spacing w:after="0"/>
        <w:ind w:left="0"/>
        <w:jc w:val="both"/>
      </w:pPr>
      <w:r>
        <w:rPr>
          <w:rFonts w:ascii="Times New Roman"/>
          <w:b w:val="false"/>
          <w:i w:val="false"/>
          <w:color w:val="000000"/>
          <w:sz w:val="28"/>
        </w:rPr>
        <w:t>
      165 Проведение текущих мероприятий за счет резерва на инициативы Президента Республики Казахстан</w:t>
      </w:r>
    </w:p>
    <w:bookmarkEnd w:id="60"/>
    <w:bookmarkStart w:name="z65" w:id="61"/>
    <w:p>
      <w:pPr>
        <w:spacing w:after="0"/>
        <w:ind w:left="0"/>
        <w:jc w:val="both"/>
      </w:pPr>
      <w:r>
        <w:rPr>
          <w:rFonts w:ascii="Times New Roman"/>
          <w:b w:val="false"/>
          <w:i w:val="false"/>
          <w:color w:val="000000"/>
          <w:sz w:val="28"/>
        </w:rPr>
        <w:t>
      166 Формирование или увеличение уставного капитала юридических лиц за счет резерва на инициативы Президента Республики Казахстан</w:t>
      </w:r>
    </w:p>
    <w:bookmarkEnd w:id="61"/>
    <w:bookmarkStart w:name="z66" w:id="62"/>
    <w:p>
      <w:pPr>
        <w:spacing w:after="0"/>
        <w:ind w:left="0"/>
        <w:jc w:val="both"/>
      </w:pPr>
      <w:r>
        <w:rPr>
          <w:rFonts w:ascii="Times New Roman"/>
          <w:b w:val="false"/>
          <w:i w:val="false"/>
          <w:color w:val="000000"/>
          <w:sz w:val="28"/>
        </w:rPr>
        <w:t>
      167 Реализация бюджетных инвестиционных проектов за счет резерва на инициативы Президента Республики Казахстан";</w:t>
      </w:r>
    </w:p>
    <w:bookmarkEnd w:id="62"/>
    <w:bookmarkStart w:name="z67" w:id="63"/>
    <w:p>
      <w:pPr>
        <w:spacing w:after="0"/>
        <w:ind w:left="0"/>
        <w:jc w:val="both"/>
      </w:pPr>
      <w:r>
        <w:rPr>
          <w:rFonts w:ascii="Times New Roman"/>
          <w:b w:val="false"/>
          <w:i w:val="false"/>
          <w:color w:val="000000"/>
          <w:sz w:val="28"/>
        </w:rPr>
        <w:t>
      дополнить администратором бюджетных программ 516 с бюджетными программами 001, 005, 006, 011, 100, 106, 107, 108, 109, 115, 118, 123, 124, 139, 148, 165, 166 и 167 следующего содержания:</w:t>
      </w:r>
    </w:p>
    <w:bookmarkEnd w:id="63"/>
    <w:bookmarkStart w:name="z68" w:id="64"/>
    <w:p>
      <w:pPr>
        <w:spacing w:after="0"/>
        <w:ind w:left="0"/>
        <w:jc w:val="both"/>
      </w:pPr>
      <w:r>
        <w:rPr>
          <w:rFonts w:ascii="Times New Roman"/>
          <w:b w:val="false"/>
          <w:i w:val="false"/>
          <w:color w:val="000000"/>
          <w:sz w:val="28"/>
        </w:rPr>
        <w:t>
      "516 Управление мобилизационной подготовки и территориальной обороны города республиканского значения, столицы</w:t>
      </w:r>
    </w:p>
    <w:bookmarkEnd w:id="64"/>
    <w:bookmarkStart w:name="z69" w:id="65"/>
    <w:p>
      <w:pPr>
        <w:spacing w:after="0"/>
        <w:ind w:left="0"/>
        <w:jc w:val="both"/>
      </w:pPr>
      <w:r>
        <w:rPr>
          <w:rFonts w:ascii="Times New Roman"/>
          <w:b w:val="false"/>
          <w:i w:val="false"/>
          <w:color w:val="000000"/>
          <w:sz w:val="28"/>
        </w:rPr>
        <w:t>
      001 Услуги по реализации государственной политики на местном уровне в сфере мобилизационной подготовки и территориальной обороны</w:t>
      </w:r>
    </w:p>
    <w:bookmarkEnd w:id="65"/>
    <w:bookmarkStart w:name="z70" w:id="66"/>
    <w:p>
      <w:pPr>
        <w:spacing w:after="0"/>
        <w:ind w:left="0"/>
        <w:jc w:val="both"/>
      </w:pPr>
      <w:r>
        <w:rPr>
          <w:rFonts w:ascii="Times New Roman"/>
          <w:b w:val="false"/>
          <w:i w:val="false"/>
          <w:color w:val="000000"/>
          <w:sz w:val="28"/>
        </w:rPr>
        <w:t>
      005 Мобилизационная подготовка и мобилизация города республиканского значения, столицы</w:t>
      </w:r>
    </w:p>
    <w:bookmarkEnd w:id="66"/>
    <w:bookmarkStart w:name="z71" w:id="67"/>
    <w:p>
      <w:pPr>
        <w:spacing w:after="0"/>
        <w:ind w:left="0"/>
        <w:jc w:val="both"/>
      </w:pPr>
      <w:r>
        <w:rPr>
          <w:rFonts w:ascii="Times New Roman"/>
          <w:b w:val="false"/>
          <w:i w:val="false"/>
          <w:color w:val="000000"/>
          <w:sz w:val="28"/>
        </w:rPr>
        <w:t>
      006 Предупреждение и ликвидация чрезвычайных ситуаций маcштаба города республиканского значения, столицы</w:t>
      </w:r>
    </w:p>
    <w:bookmarkEnd w:id="67"/>
    <w:bookmarkStart w:name="z72" w:id="68"/>
    <w:p>
      <w:pPr>
        <w:spacing w:after="0"/>
        <w:ind w:left="0"/>
        <w:jc w:val="both"/>
      </w:pPr>
      <w:r>
        <w:rPr>
          <w:rFonts w:ascii="Times New Roman"/>
          <w:b w:val="false"/>
          <w:i w:val="false"/>
          <w:color w:val="000000"/>
          <w:sz w:val="28"/>
        </w:rPr>
        <w:t>
      011 Капитальные расходы государственного органа</w:t>
      </w:r>
    </w:p>
    <w:bookmarkEnd w:id="68"/>
    <w:bookmarkStart w:name="z73" w:id="69"/>
    <w:p>
      <w:pPr>
        <w:spacing w:after="0"/>
        <w:ind w:left="0"/>
        <w:jc w:val="both"/>
      </w:pPr>
      <w:r>
        <w:rPr>
          <w:rFonts w:ascii="Times New Roman"/>
          <w:b w:val="false"/>
          <w:i w:val="false"/>
          <w:color w:val="000000"/>
          <w:sz w:val="28"/>
        </w:rPr>
        <w:t>
      100 Проведение текущих мероприятий за счет чрезвычайного резерва Правительства Республики Казахстан</w:t>
      </w:r>
    </w:p>
    <w:bookmarkEnd w:id="69"/>
    <w:bookmarkStart w:name="z74" w:id="70"/>
    <w:p>
      <w:pPr>
        <w:spacing w:after="0"/>
        <w:ind w:left="0"/>
        <w:jc w:val="both"/>
      </w:pPr>
      <w:r>
        <w:rPr>
          <w:rFonts w:ascii="Times New Roman"/>
          <w:b w:val="false"/>
          <w:i w:val="false"/>
          <w:color w:val="000000"/>
          <w:sz w:val="28"/>
        </w:rPr>
        <w:t>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70"/>
    <w:bookmarkStart w:name="z75" w:id="71"/>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71"/>
    <w:bookmarkStart w:name="z76" w:id="72"/>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72"/>
    <w:bookmarkStart w:name="z77" w:id="73"/>
    <w:p>
      <w:pPr>
        <w:spacing w:after="0"/>
        <w:ind w:left="0"/>
        <w:jc w:val="both"/>
      </w:pPr>
      <w:r>
        <w:rPr>
          <w:rFonts w:ascii="Times New Roman"/>
          <w:b w:val="false"/>
          <w:i w:val="false"/>
          <w:color w:val="000000"/>
          <w:sz w:val="28"/>
        </w:rPr>
        <w:t>
      109 Проведение текущих мероприятий за счет резерва Правительства Республики Казахстан на неотложные затраты</w:t>
      </w:r>
    </w:p>
    <w:bookmarkEnd w:id="73"/>
    <w:bookmarkStart w:name="z78" w:id="74"/>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74"/>
    <w:bookmarkStart w:name="z79" w:id="75"/>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75"/>
    <w:bookmarkStart w:name="z80" w:id="76"/>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а также по поручению Президента Республики Казахстан за счет целевых трансфертов из бюджетов областей, городов республиканского значения, столицы</w:t>
      </w:r>
    </w:p>
    <w:bookmarkEnd w:id="76"/>
    <w:bookmarkStart w:name="z81" w:id="77"/>
    <w:p>
      <w:pPr>
        <w:spacing w:after="0"/>
        <w:ind w:left="0"/>
        <w:jc w:val="both"/>
      </w:pPr>
      <w:r>
        <w:rPr>
          <w:rFonts w:ascii="Times New Roman"/>
          <w:b w:val="false"/>
          <w:i w:val="false"/>
          <w:color w:val="000000"/>
          <w:sz w:val="28"/>
        </w:rPr>
        <w:t>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а также по поручению Президента Республики Казахстан за счет целевых трансфертов из бюджетов областей, городов республиканского значения, столицы</w:t>
      </w:r>
    </w:p>
    <w:bookmarkEnd w:id="77"/>
    <w:bookmarkStart w:name="z82" w:id="78"/>
    <w:p>
      <w:pPr>
        <w:spacing w:after="0"/>
        <w:ind w:left="0"/>
        <w:jc w:val="both"/>
      </w:pPr>
      <w:r>
        <w:rPr>
          <w:rFonts w:ascii="Times New Roman"/>
          <w:b w:val="false"/>
          <w:i w:val="false"/>
          <w:color w:val="000000"/>
          <w:sz w:val="28"/>
        </w:rPr>
        <w:t>
      139 Проведение мероприятий, направленных на развитие за счет резерва Правительства Республики Казахстан на неотложные затраты</w:t>
      </w:r>
    </w:p>
    <w:bookmarkEnd w:id="78"/>
    <w:bookmarkStart w:name="z83" w:id="79"/>
    <w:p>
      <w:pPr>
        <w:spacing w:after="0"/>
        <w:ind w:left="0"/>
        <w:jc w:val="both"/>
      </w:pPr>
      <w:r>
        <w:rPr>
          <w:rFonts w:ascii="Times New Roman"/>
          <w:b w:val="false"/>
          <w:i w:val="false"/>
          <w:color w:val="000000"/>
          <w:sz w:val="28"/>
        </w:rPr>
        <w:t>
      148 Проведение мероприятий, направленных на развитие за счет чрезвычайного резерва Правительства Республики Казахстан</w:t>
      </w:r>
    </w:p>
    <w:bookmarkEnd w:id="79"/>
    <w:bookmarkStart w:name="z84" w:id="80"/>
    <w:p>
      <w:pPr>
        <w:spacing w:after="0"/>
        <w:ind w:left="0"/>
        <w:jc w:val="both"/>
      </w:pPr>
      <w:r>
        <w:rPr>
          <w:rFonts w:ascii="Times New Roman"/>
          <w:b w:val="false"/>
          <w:i w:val="false"/>
          <w:color w:val="000000"/>
          <w:sz w:val="28"/>
        </w:rPr>
        <w:t>
      165 Проведение текущих мероприятий за счет резерва на инициативы Президента Республики Казахстан</w:t>
      </w:r>
    </w:p>
    <w:bookmarkEnd w:id="80"/>
    <w:bookmarkStart w:name="z85" w:id="81"/>
    <w:p>
      <w:pPr>
        <w:spacing w:after="0"/>
        <w:ind w:left="0"/>
        <w:jc w:val="both"/>
      </w:pPr>
      <w:r>
        <w:rPr>
          <w:rFonts w:ascii="Times New Roman"/>
          <w:b w:val="false"/>
          <w:i w:val="false"/>
          <w:color w:val="000000"/>
          <w:sz w:val="28"/>
        </w:rPr>
        <w:t>
      166 Формирование или увеличение уставного капитала юридических лиц за счет резерва на инициативы Президента Республики Казахстан</w:t>
      </w:r>
    </w:p>
    <w:bookmarkEnd w:id="81"/>
    <w:bookmarkStart w:name="z86" w:id="82"/>
    <w:p>
      <w:pPr>
        <w:spacing w:after="0"/>
        <w:ind w:left="0"/>
        <w:jc w:val="both"/>
      </w:pPr>
      <w:r>
        <w:rPr>
          <w:rFonts w:ascii="Times New Roman"/>
          <w:b w:val="false"/>
          <w:i w:val="false"/>
          <w:color w:val="000000"/>
          <w:sz w:val="28"/>
        </w:rPr>
        <w:t>
      167 Реализация бюджетных инвестиционных проектов за счет резерва на инициативы Президента Республики Казахстан";</w:t>
      </w:r>
    </w:p>
    <w:bookmarkEnd w:id="82"/>
    <w:bookmarkStart w:name="z87" w:id="83"/>
    <w:p>
      <w:pPr>
        <w:spacing w:after="0"/>
        <w:ind w:left="0"/>
        <w:jc w:val="both"/>
      </w:pPr>
      <w:r>
        <w:rPr>
          <w:rFonts w:ascii="Times New Roman"/>
          <w:b w:val="false"/>
          <w:i w:val="false"/>
          <w:color w:val="000000"/>
          <w:sz w:val="28"/>
        </w:rPr>
        <w:t>
      дополнить администратором бюджетных программ 767 с бюджетными программами 001, 005, 006, 011, 100, 102, 103, 106, 107, 108 и 109 следующего содержания:</w:t>
      </w:r>
    </w:p>
    <w:bookmarkEnd w:id="83"/>
    <w:bookmarkStart w:name="z88" w:id="84"/>
    <w:p>
      <w:pPr>
        <w:spacing w:after="0"/>
        <w:ind w:left="0"/>
        <w:jc w:val="both"/>
      </w:pPr>
      <w:r>
        <w:rPr>
          <w:rFonts w:ascii="Times New Roman"/>
          <w:b w:val="false"/>
          <w:i w:val="false"/>
          <w:color w:val="000000"/>
          <w:sz w:val="28"/>
        </w:rPr>
        <w:t>
      "767 Управление по мобилизационной подготовке, территориальной обороне и гражданской защите области</w:t>
      </w:r>
    </w:p>
    <w:bookmarkEnd w:id="84"/>
    <w:bookmarkStart w:name="z89" w:id="85"/>
    <w:p>
      <w:pPr>
        <w:spacing w:after="0"/>
        <w:ind w:left="0"/>
        <w:jc w:val="both"/>
      </w:pPr>
      <w:r>
        <w:rPr>
          <w:rFonts w:ascii="Times New Roman"/>
          <w:b w:val="false"/>
          <w:i w:val="false"/>
          <w:color w:val="000000"/>
          <w:sz w:val="28"/>
        </w:rPr>
        <w:t>
      001 Услуги по реализации государственной политики на местном уровне в сфере мобилизационной подготовки, территориальной обороны и гражданской защиты</w:t>
      </w:r>
    </w:p>
    <w:bookmarkEnd w:id="85"/>
    <w:bookmarkStart w:name="z90" w:id="86"/>
    <w:p>
      <w:pPr>
        <w:spacing w:after="0"/>
        <w:ind w:left="0"/>
        <w:jc w:val="both"/>
      </w:pPr>
      <w:r>
        <w:rPr>
          <w:rFonts w:ascii="Times New Roman"/>
          <w:b w:val="false"/>
          <w:i w:val="false"/>
          <w:color w:val="000000"/>
          <w:sz w:val="28"/>
        </w:rPr>
        <w:t>
      005 Мобилизационная подготовка и мобилизация областного масштаба</w:t>
      </w:r>
    </w:p>
    <w:bookmarkEnd w:id="86"/>
    <w:bookmarkStart w:name="z91" w:id="87"/>
    <w:p>
      <w:pPr>
        <w:spacing w:after="0"/>
        <w:ind w:left="0"/>
        <w:jc w:val="both"/>
      </w:pPr>
      <w:r>
        <w:rPr>
          <w:rFonts w:ascii="Times New Roman"/>
          <w:b w:val="false"/>
          <w:i w:val="false"/>
          <w:color w:val="000000"/>
          <w:sz w:val="28"/>
        </w:rPr>
        <w:t>
      006 Предупреждение и ликвидация чрезвычайных ситуаций областного масштаба</w:t>
      </w:r>
    </w:p>
    <w:bookmarkEnd w:id="87"/>
    <w:bookmarkStart w:name="z92" w:id="88"/>
    <w:p>
      <w:pPr>
        <w:spacing w:after="0"/>
        <w:ind w:left="0"/>
        <w:jc w:val="both"/>
      </w:pPr>
      <w:r>
        <w:rPr>
          <w:rFonts w:ascii="Times New Roman"/>
          <w:b w:val="false"/>
          <w:i w:val="false"/>
          <w:color w:val="000000"/>
          <w:sz w:val="28"/>
        </w:rPr>
        <w:t>
      011 Капитальные расходы государственного органа</w:t>
      </w:r>
    </w:p>
    <w:bookmarkEnd w:id="88"/>
    <w:bookmarkStart w:name="z93" w:id="89"/>
    <w:p>
      <w:pPr>
        <w:spacing w:after="0"/>
        <w:ind w:left="0"/>
        <w:jc w:val="both"/>
      </w:pPr>
      <w:r>
        <w:rPr>
          <w:rFonts w:ascii="Times New Roman"/>
          <w:b w:val="false"/>
          <w:i w:val="false"/>
          <w:color w:val="000000"/>
          <w:sz w:val="28"/>
        </w:rPr>
        <w:t>
      100 Проведение текущих мероприятий за счет чрезвычайного резерва Правительства Республики Казахстан</w:t>
      </w:r>
    </w:p>
    <w:bookmarkEnd w:id="89"/>
    <w:bookmarkStart w:name="z94" w:id="90"/>
    <w:p>
      <w:pPr>
        <w:spacing w:after="0"/>
        <w:ind w:left="0"/>
        <w:jc w:val="both"/>
      </w:pPr>
      <w:r>
        <w:rPr>
          <w:rFonts w:ascii="Times New Roman"/>
          <w:b w:val="false"/>
          <w:i w:val="false"/>
          <w:color w:val="000000"/>
          <w:sz w:val="28"/>
        </w:rPr>
        <w:t>
      102 Целевые текущие трансферты другим уровням государственного управления на проведение мероприятий за счет чрезвычайного резерва Правительства Республики Казахстан</w:t>
      </w:r>
    </w:p>
    <w:bookmarkEnd w:id="90"/>
    <w:bookmarkStart w:name="z95" w:id="91"/>
    <w:p>
      <w:pPr>
        <w:spacing w:after="0"/>
        <w:ind w:left="0"/>
        <w:jc w:val="both"/>
      </w:pPr>
      <w:r>
        <w:rPr>
          <w:rFonts w:ascii="Times New Roman"/>
          <w:b w:val="false"/>
          <w:i w:val="false"/>
          <w:color w:val="000000"/>
          <w:sz w:val="28"/>
        </w:rPr>
        <w:t>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w:t>
      </w:r>
    </w:p>
    <w:bookmarkEnd w:id="91"/>
    <w:bookmarkStart w:name="z96" w:id="92"/>
    <w:p>
      <w:pPr>
        <w:spacing w:after="0"/>
        <w:ind w:left="0"/>
        <w:jc w:val="both"/>
      </w:pPr>
      <w:r>
        <w:rPr>
          <w:rFonts w:ascii="Times New Roman"/>
          <w:b w:val="false"/>
          <w:i w:val="false"/>
          <w:color w:val="000000"/>
          <w:sz w:val="28"/>
        </w:rPr>
        <w:t>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92"/>
    <w:bookmarkStart w:name="z97" w:id="93"/>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93"/>
    <w:bookmarkStart w:name="z98" w:id="94"/>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94"/>
    <w:bookmarkStart w:name="z99" w:id="95"/>
    <w:p>
      <w:pPr>
        <w:spacing w:after="0"/>
        <w:ind w:left="0"/>
        <w:jc w:val="both"/>
      </w:pPr>
      <w:r>
        <w:rPr>
          <w:rFonts w:ascii="Times New Roman"/>
          <w:b w:val="false"/>
          <w:i w:val="false"/>
          <w:color w:val="000000"/>
          <w:sz w:val="28"/>
        </w:rPr>
        <w:t>
      109 Проведение текущих мероприятий за счет резерва Правительства Республики Казахстан на неотложные затраты";</w:t>
      </w:r>
    </w:p>
    <w:bookmarkEnd w:id="95"/>
    <w:bookmarkStart w:name="z100" w:id="96"/>
    <w:p>
      <w:pPr>
        <w:spacing w:after="0"/>
        <w:ind w:left="0"/>
        <w:jc w:val="both"/>
      </w:pPr>
      <w:r>
        <w:rPr>
          <w:rFonts w:ascii="Times New Roman"/>
          <w:b w:val="false"/>
          <w:i w:val="false"/>
          <w:color w:val="000000"/>
          <w:sz w:val="28"/>
        </w:rPr>
        <w:t>
      дополнить бюджетными программами 113 и 114 с бюджетными подпрограммами 011, 015 и 032 следующего содержания:</w:t>
      </w:r>
    </w:p>
    <w:bookmarkEnd w:id="96"/>
    <w:bookmarkStart w:name="z101" w:id="97"/>
    <w:p>
      <w:pPr>
        <w:spacing w:after="0"/>
        <w:ind w:left="0"/>
        <w:jc w:val="both"/>
      </w:pPr>
      <w:r>
        <w:rPr>
          <w:rFonts w:ascii="Times New Roman"/>
          <w:b w:val="false"/>
          <w:i w:val="false"/>
          <w:color w:val="000000"/>
          <w:sz w:val="28"/>
        </w:rPr>
        <w:t>
      "113 Целевые текущие трансферты нижестоящим бюджетам</w:t>
      </w:r>
    </w:p>
    <w:bookmarkEnd w:id="97"/>
    <w:bookmarkStart w:name="z102" w:id="98"/>
    <w:p>
      <w:pPr>
        <w:spacing w:after="0"/>
        <w:ind w:left="0"/>
        <w:jc w:val="both"/>
      </w:pPr>
      <w:r>
        <w:rPr>
          <w:rFonts w:ascii="Times New Roman"/>
          <w:b w:val="false"/>
          <w:i w:val="false"/>
          <w:color w:val="000000"/>
          <w:sz w:val="28"/>
        </w:rPr>
        <w:t>
      011 За счет трансфертов из республиканского бюджета</w:t>
      </w:r>
    </w:p>
    <w:bookmarkEnd w:id="98"/>
    <w:bookmarkStart w:name="z103" w:id="99"/>
    <w:p>
      <w:pPr>
        <w:spacing w:after="0"/>
        <w:ind w:left="0"/>
        <w:jc w:val="both"/>
      </w:pPr>
      <w:r>
        <w:rPr>
          <w:rFonts w:ascii="Times New Roman"/>
          <w:b w:val="false"/>
          <w:i w:val="false"/>
          <w:color w:val="000000"/>
          <w:sz w:val="28"/>
        </w:rPr>
        <w:t>
      015 За счет средств местного бюджета</w:t>
      </w:r>
    </w:p>
    <w:bookmarkEnd w:id="99"/>
    <w:bookmarkStart w:name="z104" w:id="100"/>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100"/>
    <w:bookmarkStart w:name="z105" w:id="101"/>
    <w:p>
      <w:pPr>
        <w:spacing w:after="0"/>
        <w:ind w:left="0"/>
        <w:jc w:val="both"/>
      </w:pPr>
      <w:r>
        <w:rPr>
          <w:rFonts w:ascii="Times New Roman"/>
          <w:b w:val="false"/>
          <w:i w:val="false"/>
          <w:color w:val="000000"/>
          <w:sz w:val="28"/>
        </w:rPr>
        <w:t>
      114 Целевые трансферты на развитие нижестоящим бюджетам</w:t>
      </w:r>
    </w:p>
    <w:bookmarkEnd w:id="101"/>
    <w:bookmarkStart w:name="z106" w:id="102"/>
    <w:p>
      <w:pPr>
        <w:spacing w:after="0"/>
        <w:ind w:left="0"/>
        <w:jc w:val="both"/>
      </w:pPr>
      <w:r>
        <w:rPr>
          <w:rFonts w:ascii="Times New Roman"/>
          <w:b w:val="false"/>
          <w:i w:val="false"/>
          <w:color w:val="000000"/>
          <w:sz w:val="28"/>
        </w:rPr>
        <w:t>
      011 За счет трансфертов из республиканского бюджета</w:t>
      </w:r>
    </w:p>
    <w:bookmarkEnd w:id="102"/>
    <w:bookmarkStart w:name="z107" w:id="103"/>
    <w:p>
      <w:pPr>
        <w:spacing w:after="0"/>
        <w:ind w:left="0"/>
        <w:jc w:val="both"/>
      </w:pPr>
      <w:r>
        <w:rPr>
          <w:rFonts w:ascii="Times New Roman"/>
          <w:b w:val="false"/>
          <w:i w:val="false"/>
          <w:color w:val="000000"/>
          <w:sz w:val="28"/>
        </w:rPr>
        <w:t>
      015 За счет средств местного бюджета</w:t>
      </w:r>
    </w:p>
    <w:bookmarkEnd w:id="103"/>
    <w:bookmarkStart w:name="z108" w:id="104"/>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104"/>
    <w:bookmarkStart w:name="z109" w:id="105"/>
    <w:p>
      <w:pPr>
        <w:spacing w:after="0"/>
        <w:ind w:left="0"/>
        <w:jc w:val="both"/>
      </w:pPr>
      <w:r>
        <w:rPr>
          <w:rFonts w:ascii="Times New Roman"/>
          <w:b w:val="false"/>
          <w:i w:val="false"/>
          <w:color w:val="000000"/>
          <w:sz w:val="28"/>
        </w:rPr>
        <w:t>
      дополнить бюджетными программами 115, 116, 117, 118, 121, 123, 124, 125, 126, 133, 139, 148, 149, 165, 166, 167, 168 и 169 следующего содержания:</w:t>
      </w:r>
    </w:p>
    <w:bookmarkEnd w:id="105"/>
    <w:bookmarkStart w:name="z110" w:id="106"/>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106"/>
    <w:bookmarkStart w:name="z111" w:id="107"/>
    <w:p>
      <w:pPr>
        <w:spacing w:after="0"/>
        <w:ind w:left="0"/>
        <w:jc w:val="both"/>
      </w:pPr>
      <w:r>
        <w:rPr>
          <w:rFonts w:ascii="Times New Roman"/>
          <w:b w:val="false"/>
          <w:i w:val="false"/>
          <w:color w:val="000000"/>
          <w:sz w:val="28"/>
        </w:rPr>
        <w:t>
      116 Целевые текущие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107"/>
    <w:bookmarkStart w:name="z112" w:id="108"/>
    <w:p>
      <w:pPr>
        <w:spacing w:after="0"/>
        <w:ind w:left="0"/>
        <w:jc w:val="both"/>
      </w:pPr>
      <w:r>
        <w:rPr>
          <w:rFonts w:ascii="Times New Roman"/>
          <w:b w:val="false"/>
          <w:i w:val="false"/>
          <w:color w:val="000000"/>
          <w:sz w:val="28"/>
        </w:rPr>
        <w:t>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108"/>
    <w:bookmarkStart w:name="z113" w:id="109"/>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109"/>
    <w:bookmarkStart w:name="z114" w:id="110"/>
    <w:p>
      <w:pPr>
        <w:spacing w:after="0"/>
        <w:ind w:left="0"/>
        <w:jc w:val="both"/>
      </w:pPr>
      <w:r>
        <w:rPr>
          <w:rFonts w:ascii="Times New Roman"/>
          <w:b w:val="false"/>
          <w:i w:val="false"/>
          <w:color w:val="000000"/>
          <w:sz w:val="28"/>
        </w:rPr>
        <w:t>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110"/>
    <w:bookmarkStart w:name="z115" w:id="111"/>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а также по поручению Президента Республики Казахстан за счет целевых трансфертов из бюджетов областей, городов республиканского значения, столицы</w:t>
      </w:r>
    </w:p>
    <w:bookmarkEnd w:id="111"/>
    <w:bookmarkStart w:name="z116" w:id="112"/>
    <w:p>
      <w:pPr>
        <w:spacing w:after="0"/>
        <w:ind w:left="0"/>
        <w:jc w:val="both"/>
      </w:pPr>
      <w:r>
        <w:rPr>
          <w:rFonts w:ascii="Times New Roman"/>
          <w:b w:val="false"/>
          <w:i w:val="false"/>
          <w:color w:val="000000"/>
          <w:sz w:val="28"/>
        </w:rPr>
        <w:t>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а также по поручению Президента Республики Казахстан за счет целевых трансфертов из бюджетов областей, городов республиканского значения, столицы</w:t>
      </w:r>
    </w:p>
    <w:bookmarkEnd w:id="112"/>
    <w:bookmarkStart w:name="z117" w:id="113"/>
    <w:p>
      <w:pPr>
        <w:spacing w:after="0"/>
        <w:ind w:left="0"/>
        <w:jc w:val="both"/>
      </w:pPr>
      <w:r>
        <w:rPr>
          <w:rFonts w:ascii="Times New Roman"/>
          <w:b w:val="false"/>
          <w:i w:val="false"/>
          <w:color w:val="000000"/>
          <w:sz w:val="28"/>
        </w:rPr>
        <w:t>
      125 Целевые текущие трансферты районным (городов областного значения) бюджетам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а также по поручению Президента Республики Казахстан за счет целевых трансфертов из бюджетов областей, городов республиканского значения, столицы</w:t>
      </w:r>
    </w:p>
    <w:bookmarkEnd w:id="113"/>
    <w:bookmarkStart w:name="z118" w:id="114"/>
    <w:p>
      <w:pPr>
        <w:spacing w:after="0"/>
        <w:ind w:left="0"/>
        <w:jc w:val="both"/>
      </w:pPr>
      <w:r>
        <w:rPr>
          <w:rFonts w:ascii="Times New Roman"/>
          <w:b w:val="false"/>
          <w:i w:val="false"/>
          <w:color w:val="000000"/>
          <w:sz w:val="28"/>
        </w:rPr>
        <w:t>
      126 Целевые трансферты на развитие районным (городов областного значения) бюджетам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а также по поручению Президента Республики Казахстан за счет целевых трансфертов из бюджетов областей, городов республиканского значения, столицы</w:t>
      </w:r>
    </w:p>
    <w:bookmarkEnd w:id="114"/>
    <w:bookmarkStart w:name="z119" w:id="115"/>
    <w:p>
      <w:pPr>
        <w:spacing w:after="0"/>
        <w:ind w:left="0"/>
        <w:jc w:val="both"/>
      </w:pPr>
      <w:r>
        <w:rPr>
          <w:rFonts w:ascii="Times New Roman"/>
          <w:b w:val="false"/>
          <w:i w:val="false"/>
          <w:color w:val="000000"/>
          <w:sz w:val="28"/>
        </w:rPr>
        <w:t>
      133 Целевые трансферты на развитие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115"/>
    <w:bookmarkStart w:name="z120" w:id="116"/>
    <w:p>
      <w:pPr>
        <w:spacing w:after="0"/>
        <w:ind w:left="0"/>
        <w:jc w:val="both"/>
      </w:pPr>
      <w:r>
        <w:rPr>
          <w:rFonts w:ascii="Times New Roman"/>
          <w:b w:val="false"/>
          <w:i w:val="false"/>
          <w:color w:val="000000"/>
          <w:sz w:val="28"/>
        </w:rPr>
        <w:t>
      139 Проведение мероприятий, направленных на развитие за счет резерва Правительства Республики Казахстан на неотложные затраты</w:t>
      </w:r>
    </w:p>
    <w:bookmarkEnd w:id="116"/>
    <w:bookmarkStart w:name="z121" w:id="117"/>
    <w:p>
      <w:pPr>
        <w:spacing w:after="0"/>
        <w:ind w:left="0"/>
        <w:jc w:val="both"/>
      </w:pPr>
      <w:r>
        <w:rPr>
          <w:rFonts w:ascii="Times New Roman"/>
          <w:b w:val="false"/>
          <w:i w:val="false"/>
          <w:color w:val="000000"/>
          <w:sz w:val="28"/>
        </w:rPr>
        <w:t>
      148 Проведение мероприятий, направленных на развитие за счет чрезвычайного резерва Правительства Республики Казахстан</w:t>
      </w:r>
    </w:p>
    <w:bookmarkEnd w:id="117"/>
    <w:bookmarkStart w:name="z122" w:id="118"/>
    <w:p>
      <w:pPr>
        <w:spacing w:after="0"/>
        <w:ind w:left="0"/>
        <w:jc w:val="both"/>
      </w:pPr>
      <w:r>
        <w:rPr>
          <w:rFonts w:ascii="Times New Roman"/>
          <w:b w:val="false"/>
          <w:i w:val="false"/>
          <w:color w:val="000000"/>
          <w:sz w:val="28"/>
        </w:rPr>
        <w:t>
      149 Целевые трансферты на развитие другим уровням государственного управления на проведение мероприятий за счет чрезвычайного резерва Правительства Республики Казахстан</w:t>
      </w:r>
    </w:p>
    <w:bookmarkEnd w:id="118"/>
    <w:bookmarkStart w:name="z123" w:id="119"/>
    <w:p>
      <w:pPr>
        <w:spacing w:after="0"/>
        <w:ind w:left="0"/>
        <w:jc w:val="both"/>
      </w:pPr>
      <w:r>
        <w:rPr>
          <w:rFonts w:ascii="Times New Roman"/>
          <w:b w:val="false"/>
          <w:i w:val="false"/>
          <w:color w:val="000000"/>
          <w:sz w:val="28"/>
        </w:rPr>
        <w:t>
      165 Проведение текущих мероприятий за счет резерва на инициативы Президента Республики Казахстан</w:t>
      </w:r>
    </w:p>
    <w:bookmarkEnd w:id="119"/>
    <w:bookmarkStart w:name="z124" w:id="120"/>
    <w:p>
      <w:pPr>
        <w:spacing w:after="0"/>
        <w:ind w:left="0"/>
        <w:jc w:val="both"/>
      </w:pPr>
      <w:r>
        <w:rPr>
          <w:rFonts w:ascii="Times New Roman"/>
          <w:b w:val="false"/>
          <w:i w:val="false"/>
          <w:color w:val="000000"/>
          <w:sz w:val="28"/>
        </w:rPr>
        <w:t>
      166 Формирование или увеличение уставного капитала юридических лиц за счет резерва на инициативы Президента Республики Казахстан</w:t>
      </w:r>
    </w:p>
    <w:bookmarkEnd w:id="120"/>
    <w:bookmarkStart w:name="z125" w:id="121"/>
    <w:p>
      <w:pPr>
        <w:spacing w:after="0"/>
        <w:ind w:left="0"/>
        <w:jc w:val="both"/>
      </w:pPr>
      <w:r>
        <w:rPr>
          <w:rFonts w:ascii="Times New Roman"/>
          <w:b w:val="false"/>
          <w:i w:val="false"/>
          <w:color w:val="000000"/>
          <w:sz w:val="28"/>
        </w:rPr>
        <w:t>
      167 Реализация бюджетных инвестиционных проектов за счет резерва на инициативы Президента Республики Казахстан</w:t>
      </w:r>
    </w:p>
    <w:bookmarkEnd w:id="121"/>
    <w:bookmarkStart w:name="z126" w:id="122"/>
    <w:p>
      <w:pPr>
        <w:spacing w:after="0"/>
        <w:ind w:left="0"/>
        <w:jc w:val="both"/>
      </w:pPr>
      <w:r>
        <w:rPr>
          <w:rFonts w:ascii="Times New Roman"/>
          <w:b w:val="false"/>
          <w:i w:val="false"/>
          <w:color w:val="000000"/>
          <w:sz w:val="28"/>
        </w:rPr>
        <w:t>
      168 Целевые текущие трансферты другим уровням государственного управления на проведение мероприятий за счет резерва на инициативы Президента Республики Казахстан</w:t>
      </w:r>
    </w:p>
    <w:bookmarkEnd w:id="122"/>
    <w:bookmarkStart w:name="z127" w:id="123"/>
    <w:p>
      <w:pPr>
        <w:spacing w:after="0"/>
        <w:ind w:left="0"/>
        <w:jc w:val="both"/>
      </w:pPr>
      <w:r>
        <w:rPr>
          <w:rFonts w:ascii="Times New Roman"/>
          <w:b w:val="false"/>
          <w:i w:val="false"/>
          <w:color w:val="000000"/>
          <w:sz w:val="28"/>
        </w:rPr>
        <w:t>
      169 Целевые трансферты на развитие другим уровням государственного управления на проведение мероприятий за счет резерва на инициативы Президента Республики Казахстан";</w:t>
      </w:r>
    </w:p>
    <w:bookmarkEnd w:id="123"/>
    <w:bookmarkStart w:name="z128" w:id="124"/>
    <w:p>
      <w:pPr>
        <w:spacing w:after="0"/>
        <w:ind w:left="0"/>
        <w:jc w:val="both"/>
      </w:pPr>
      <w:r>
        <w:rPr>
          <w:rFonts w:ascii="Times New Roman"/>
          <w:b w:val="false"/>
          <w:i w:val="false"/>
          <w:color w:val="000000"/>
          <w:sz w:val="28"/>
        </w:rPr>
        <w:t>
      в функциональной группе 04 "Образование":</w:t>
      </w:r>
    </w:p>
    <w:bookmarkEnd w:id="124"/>
    <w:bookmarkStart w:name="z129" w:id="125"/>
    <w:p>
      <w:pPr>
        <w:spacing w:after="0"/>
        <w:ind w:left="0"/>
        <w:jc w:val="both"/>
      </w:pPr>
      <w:r>
        <w:rPr>
          <w:rFonts w:ascii="Times New Roman"/>
          <w:b w:val="false"/>
          <w:i w:val="false"/>
          <w:color w:val="000000"/>
          <w:sz w:val="28"/>
        </w:rPr>
        <w:t>
      в функциональной подгруппе 2 "Начальное, основное среднее и общее среднее образование":</w:t>
      </w:r>
    </w:p>
    <w:bookmarkEnd w:id="125"/>
    <w:bookmarkStart w:name="z130" w:id="126"/>
    <w:p>
      <w:pPr>
        <w:spacing w:after="0"/>
        <w:ind w:left="0"/>
        <w:jc w:val="both"/>
      </w:pPr>
      <w:r>
        <w:rPr>
          <w:rFonts w:ascii="Times New Roman"/>
          <w:b w:val="false"/>
          <w:i w:val="false"/>
          <w:color w:val="000000"/>
          <w:sz w:val="28"/>
        </w:rPr>
        <w:t>
      дополнить администратором бюджетных программ 768 с бюджетными программами 006 и 007 с бюджетными подпрограммами 005, 015 и 032 следующего содержания:</w:t>
      </w:r>
    </w:p>
    <w:bookmarkEnd w:id="126"/>
    <w:bookmarkStart w:name="z131" w:id="127"/>
    <w:p>
      <w:pPr>
        <w:spacing w:after="0"/>
        <w:ind w:left="0"/>
        <w:jc w:val="both"/>
      </w:pPr>
      <w:r>
        <w:rPr>
          <w:rFonts w:ascii="Times New Roman"/>
          <w:b w:val="false"/>
          <w:i w:val="false"/>
          <w:color w:val="000000"/>
          <w:sz w:val="28"/>
        </w:rPr>
        <w:t>
      "768 Управление физической культуры, спорта и туризма области</w:t>
      </w:r>
    </w:p>
    <w:bookmarkEnd w:id="127"/>
    <w:bookmarkStart w:name="z132" w:id="128"/>
    <w:p>
      <w:pPr>
        <w:spacing w:after="0"/>
        <w:ind w:left="0"/>
        <w:jc w:val="both"/>
      </w:pPr>
      <w:r>
        <w:rPr>
          <w:rFonts w:ascii="Times New Roman"/>
          <w:b w:val="false"/>
          <w:i w:val="false"/>
          <w:color w:val="000000"/>
          <w:sz w:val="28"/>
        </w:rPr>
        <w:t>
      006 Дополнительное образование для детей и юношества по спорту</w:t>
      </w:r>
    </w:p>
    <w:bookmarkEnd w:id="128"/>
    <w:bookmarkStart w:name="z133" w:id="129"/>
    <w:p>
      <w:pPr>
        <w:spacing w:after="0"/>
        <w:ind w:left="0"/>
        <w:jc w:val="both"/>
      </w:pPr>
      <w:r>
        <w:rPr>
          <w:rFonts w:ascii="Times New Roman"/>
          <w:b w:val="false"/>
          <w:i w:val="false"/>
          <w:color w:val="000000"/>
          <w:sz w:val="28"/>
        </w:rPr>
        <w:t>
      005 За счет внутренних займов</w:t>
      </w:r>
    </w:p>
    <w:bookmarkEnd w:id="129"/>
    <w:bookmarkStart w:name="z134" w:id="130"/>
    <w:p>
      <w:pPr>
        <w:spacing w:after="0"/>
        <w:ind w:left="0"/>
        <w:jc w:val="both"/>
      </w:pPr>
      <w:r>
        <w:rPr>
          <w:rFonts w:ascii="Times New Roman"/>
          <w:b w:val="false"/>
          <w:i w:val="false"/>
          <w:color w:val="000000"/>
          <w:sz w:val="28"/>
        </w:rPr>
        <w:t>
      015 За счет средств местного бюджета</w:t>
      </w:r>
    </w:p>
    <w:bookmarkEnd w:id="130"/>
    <w:bookmarkStart w:name="z135" w:id="131"/>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131"/>
    <w:bookmarkStart w:name="z136" w:id="132"/>
    <w:p>
      <w:pPr>
        <w:spacing w:after="0"/>
        <w:ind w:left="0"/>
        <w:jc w:val="both"/>
      </w:pPr>
      <w:r>
        <w:rPr>
          <w:rFonts w:ascii="Times New Roman"/>
          <w:b w:val="false"/>
          <w:i w:val="false"/>
          <w:color w:val="000000"/>
          <w:sz w:val="28"/>
        </w:rPr>
        <w:t>
      007 Общеобразовательное обучение одаренных в спорте детей в специализированных организациях образования</w:t>
      </w:r>
    </w:p>
    <w:bookmarkEnd w:id="132"/>
    <w:bookmarkStart w:name="z137" w:id="133"/>
    <w:p>
      <w:pPr>
        <w:spacing w:after="0"/>
        <w:ind w:left="0"/>
        <w:jc w:val="both"/>
      </w:pPr>
      <w:r>
        <w:rPr>
          <w:rFonts w:ascii="Times New Roman"/>
          <w:b w:val="false"/>
          <w:i w:val="false"/>
          <w:color w:val="000000"/>
          <w:sz w:val="28"/>
        </w:rPr>
        <w:t>
      005 За счет внутренних займов</w:t>
      </w:r>
    </w:p>
    <w:bookmarkEnd w:id="133"/>
    <w:bookmarkStart w:name="z138" w:id="134"/>
    <w:p>
      <w:pPr>
        <w:spacing w:after="0"/>
        <w:ind w:left="0"/>
        <w:jc w:val="both"/>
      </w:pPr>
      <w:r>
        <w:rPr>
          <w:rFonts w:ascii="Times New Roman"/>
          <w:b w:val="false"/>
          <w:i w:val="false"/>
          <w:color w:val="000000"/>
          <w:sz w:val="28"/>
        </w:rPr>
        <w:t>
      015 За счет средств местного бюджета</w:t>
      </w:r>
    </w:p>
    <w:bookmarkEnd w:id="134"/>
    <w:bookmarkStart w:name="z139" w:id="135"/>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135"/>
    <w:bookmarkStart w:name="z140" w:id="136"/>
    <w:p>
      <w:pPr>
        <w:spacing w:after="0"/>
        <w:ind w:left="0"/>
        <w:jc w:val="both"/>
      </w:pPr>
      <w:r>
        <w:rPr>
          <w:rFonts w:ascii="Times New Roman"/>
          <w:b w:val="false"/>
          <w:i w:val="false"/>
          <w:color w:val="000000"/>
          <w:sz w:val="28"/>
        </w:rPr>
        <w:t>
      в функциональной группе 06 "Социальная помощь и социальное обеспечение":</w:t>
      </w:r>
    </w:p>
    <w:bookmarkEnd w:id="136"/>
    <w:bookmarkStart w:name="z141" w:id="137"/>
    <w:p>
      <w:pPr>
        <w:spacing w:after="0"/>
        <w:ind w:left="0"/>
        <w:jc w:val="both"/>
      </w:pPr>
      <w:r>
        <w:rPr>
          <w:rFonts w:ascii="Times New Roman"/>
          <w:b w:val="false"/>
          <w:i w:val="false"/>
          <w:color w:val="000000"/>
          <w:sz w:val="28"/>
        </w:rPr>
        <w:t>
      в функциональной подгруппе 9 "Прочие услуги в области социальной помощи и социального обеспечения":</w:t>
      </w:r>
    </w:p>
    <w:bookmarkEnd w:id="137"/>
    <w:bookmarkStart w:name="z142" w:id="138"/>
    <w:p>
      <w:pPr>
        <w:spacing w:after="0"/>
        <w:ind w:left="0"/>
        <w:jc w:val="both"/>
      </w:pPr>
      <w:r>
        <w:rPr>
          <w:rFonts w:ascii="Times New Roman"/>
          <w:b w:val="false"/>
          <w:i w:val="false"/>
          <w:color w:val="000000"/>
          <w:sz w:val="28"/>
        </w:rPr>
        <w:t>
      по администраторам бюджетных программ 256 "Управление координации занятости и социальных программ области", 333 "Управление занятости и социальной защиты города республиканского значения, столицы" и 355 "Управление занятости и социальных программ города республиканского значения, столицы":</w:t>
      </w:r>
    </w:p>
    <w:bookmarkEnd w:id="138"/>
    <w:bookmarkStart w:name="z143" w:id="139"/>
    <w:p>
      <w:pPr>
        <w:spacing w:after="0"/>
        <w:ind w:left="0"/>
        <w:jc w:val="both"/>
      </w:pPr>
      <w:r>
        <w:rPr>
          <w:rFonts w:ascii="Times New Roman"/>
          <w:b w:val="false"/>
          <w:i w:val="false"/>
          <w:color w:val="000000"/>
          <w:sz w:val="28"/>
        </w:rPr>
        <w:t>
      дополнить бюджетной программой 066 следующего содержания:</w:t>
      </w:r>
    </w:p>
    <w:bookmarkEnd w:id="139"/>
    <w:bookmarkStart w:name="z144" w:id="140"/>
    <w:p>
      <w:pPr>
        <w:spacing w:after="0"/>
        <w:ind w:left="0"/>
        <w:jc w:val="both"/>
      </w:pPr>
      <w:r>
        <w:rPr>
          <w:rFonts w:ascii="Times New Roman"/>
          <w:b w:val="false"/>
          <w:i w:val="false"/>
          <w:color w:val="000000"/>
          <w:sz w:val="28"/>
        </w:rPr>
        <w:t>
      "066 Оплата услуг поверенному агенту по предоставлению бюджетных кредитов для содействия предпринимательской инициативе молодежи";</w:t>
      </w:r>
    </w:p>
    <w:bookmarkEnd w:id="140"/>
    <w:bookmarkStart w:name="z145" w:id="141"/>
    <w:p>
      <w:pPr>
        <w:spacing w:after="0"/>
        <w:ind w:left="0"/>
        <w:jc w:val="both"/>
      </w:pPr>
      <w:r>
        <w:rPr>
          <w:rFonts w:ascii="Times New Roman"/>
          <w:b w:val="false"/>
          <w:i w:val="false"/>
          <w:color w:val="000000"/>
          <w:sz w:val="28"/>
        </w:rPr>
        <w:t>
      в функциональной группе 07 "Жилищно-коммунальное хозяйство":</w:t>
      </w:r>
    </w:p>
    <w:bookmarkEnd w:id="141"/>
    <w:bookmarkStart w:name="z146" w:id="142"/>
    <w:p>
      <w:pPr>
        <w:spacing w:after="0"/>
        <w:ind w:left="0"/>
        <w:jc w:val="both"/>
      </w:pPr>
      <w:r>
        <w:rPr>
          <w:rFonts w:ascii="Times New Roman"/>
          <w:b w:val="false"/>
          <w:i w:val="false"/>
          <w:color w:val="000000"/>
          <w:sz w:val="28"/>
        </w:rPr>
        <w:t>
      в функциональной подгруппе 1 "Жилищное хозяйство":</w:t>
      </w:r>
    </w:p>
    <w:bookmarkEnd w:id="142"/>
    <w:bookmarkStart w:name="z147" w:id="143"/>
    <w:p>
      <w:pPr>
        <w:spacing w:after="0"/>
        <w:ind w:left="0"/>
        <w:jc w:val="both"/>
      </w:pPr>
      <w:r>
        <w:rPr>
          <w:rFonts w:ascii="Times New Roman"/>
          <w:b w:val="false"/>
          <w:i w:val="false"/>
          <w:color w:val="000000"/>
          <w:sz w:val="28"/>
        </w:rPr>
        <w:t>
      дополнить администратором бюджетных программ 123 с бюджетной программой 050 с бюджетными подпрограммами 011 и 015 следующего содержания:</w:t>
      </w:r>
    </w:p>
    <w:bookmarkEnd w:id="143"/>
    <w:bookmarkStart w:name="z148" w:id="144"/>
    <w:p>
      <w:pPr>
        <w:spacing w:after="0"/>
        <w:ind w:left="0"/>
        <w:jc w:val="both"/>
      </w:pPr>
      <w:r>
        <w:rPr>
          <w:rFonts w:ascii="Times New Roman"/>
          <w:b w:val="false"/>
          <w:i w:val="false"/>
          <w:color w:val="000000"/>
          <w:sz w:val="28"/>
        </w:rPr>
        <w:t>
      "123 Аппарат акима района в городе</w:t>
      </w:r>
    </w:p>
    <w:bookmarkEnd w:id="144"/>
    <w:bookmarkStart w:name="z149" w:id="145"/>
    <w:p>
      <w:pPr>
        <w:spacing w:after="0"/>
        <w:ind w:left="0"/>
        <w:jc w:val="both"/>
      </w:pPr>
      <w:r>
        <w:rPr>
          <w:rFonts w:ascii="Times New Roman"/>
          <w:b w:val="false"/>
          <w:i w:val="false"/>
          <w:color w:val="000000"/>
          <w:sz w:val="28"/>
        </w:rPr>
        <w:t>
      050 Проектирование, развитие и (или) обустройство инженерно-коммуникационной инфраструктуры</w:t>
      </w:r>
    </w:p>
    <w:bookmarkEnd w:id="145"/>
    <w:bookmarkStart w:name="z150" w:id="146"/>
    <w:p>
      <w:pPr>
        <w:spacing w:after="0"/>
        <w:ind w:left="0"/>
        <w:jc w:val="both"/>
      </w:pPr>
      <w:r>
        <w:rPr>
          <w:rFonts w:ascii="Times New Roman"/>
          <w:b w:val="false"/>
          <w:i w:val="false"/>
          <w:color w:val="000000"/>
          <w:sz w:val="28"/>
        </w:rPr>
        <w:t>
      011 За счет трансфертов из республиканского бюджета</w:t>
      </w:r>
    </w:p>
    <w:bookmarkEnd w:id="146"/>
    <w:bookmarkStart w:name="z151" w:id="147"/>
    <w:p>
      <w:pPr>
        <w:spacing w:after="0"/>
        <w:ind w:left="0"/>
        <w:jc w:val="both"/>
      </w:pPr>
      <w:r>
        <w:rPr>
          <w:rFonts w:ascii="Times New Roman"/>
          <w:b w:val="false"/>
          <w:i w:val="false"/>
          <w:color w:val="000000"/>
          <w:sz w:val="28"/>
        </w:rPr>
        <w:t>
      015 За счет средств местного бюджета";</w:t>
      </w:r>
    </w:p>
    <w:bookmarkEnd w:id="147"/>
    <w:bookmarkStart w:name="z152" w:id="148"/>
    <w:p>
      <w:pPr>
        <w:spacing w:after="0"/>
        <w:ind w:left="0"/>
        <w:jc w:val="both"/>
      </w:pPr>
      <w:r>
        <w:rPr>
          <w:rFonts w:ascii="Times New Roman"/>
          <w:b w:val="false"/>
          <w:i w:val="false"/>
          <w:color w:val="000000"/>
          <w:sz w:val="28"/>
        </w:rPr>
        <w:t>
      в функциональной подгруппе 2 "Коммунальное хозяйство":</w:t>
      </w:r>
    </w:p>
    <w:bookmarkEnd w:id="148"/>
    <w:bookmarkStart w:name="z153" w:id="149"/>
    <w:p>
      <w:pPr>
        <w:spacing w:after="0"/>
        <w:ind w:left="0"/>
        <w:jc w:val="both"/>
      </w:pPr>
      <w:r>
        <w:rPr>
          <w:rFonts w:ascii="Times New Roman"/>
          <w:b w:val="false"/>
          <w:i w:val="false"/>
          <w:color w:val="000000"/>
          <w:sz w:val="28"/>
        </w:rPr>
        <w:t>
      по администраторам бюджетных программ 279 "Управление энергетики и жилищно-коммунального хозяйства области" и 762 "Управление строительства, энергетики и жилищно-коммунального хозяйства области":</w:t>
      </w:r>
    </w:p>
    <w:bookmarkEnd w:id="149"/>
    <w:bookmarkStart w:name="z154" w:id="150"/>
    <w:p>
      <w:pPr>
        <w:spacing w:after="0"/>
        <w:ind w:left="0"/>
        <w:jc w:val="both"/>
      </w:pPr>
      <w:r>
        <w:rPr>
          <w:rFonts w:ascii="Times New Roman"/>
          <w:b w:val="false"/>
          <w:i w:val="false"/>
          <w:color w:val="000000"/>
          <w:sz w:val="28"/>
        </w:rPr>
        <w:t>
      дополнить бюджетной программой 056 с бюджетными подпрограммами 011 и 015 следующего содержания:</w:t>
      </w:r>
    </w:p>
    <w:bookmarkEnd w:id="150"/>
    <w:bookmarkStart w:name="z155" w:id="151"/>
    <w:p>
      <w:pPr>
        <w:spacing w:after="0"/>
        <w:ind w:left="0"/>
        <w:jc w:val="both"/>
      </w:pPr>
      <w:r>
        <w:rPr>
          <w:rFonts w:ascii="Times New Roman"/>
          <w:b w:val="false"/>
          <w:i w:val="false"/>
          <w:color w:val="000000"/>
          <w:sz w:val="28"/>
        </w:rPr>
        <w:t>
      "056 Субсидирование затрат субъектов естественных монополий на погашение и обслуживание займов международных финансовых организаций</w:t>
      </w:r>
    </w:p>
    <w:bookmarkEnd w:id="151"/>
    <w:bookmarkStart w:name="z156" w:id="152"/>
    <w:p>
      <w:pPr>
        <w:spacing w:after="0"/>
        <w:ind w:left="0"/>
        <w:jc w:val="both"/>
      </w:pPr>
      <w:r>
        <w:rPr>
          <w:rFonts w:ascii="Times New Roman"/>
          <w:b w:val="false"/>
          <w:i w:val="false"/>
          <w:color w:val="000000"/>
          <w:sz w:val="28"/>
        </w:rPr>
        <w:t>
      011 За счет трансфертов из республиканского бюджета</w:t>
      </w:r>
    </w:p>
    <w:bookmarkEnd w:id="152"/>
    <w:bookmarkStart w:name="z157" w:id="153"/>
    <w:p>
      <w:pPr>
        <w:spacing w:after="0"/>
        <w:ind w:left="0"/>
        <w:jc w:val="both"/>
      </w:pPr>
      <w:r>
        <w:rPr>
          <w:rFonts w:ascii="Times New Roman"/>
          <w:b w:val="false"/>
          <w:i w:val="false"/>
          <w:color w:val="000000"/>
          <w:sz w:val="28"/>
        </w:rPr>
        <w:t>
      015 За счет средств местного бюджета";</w:t>
      </w:r>
    </w:p>
    <w:bookmarkEnd w:id="153"/>
    <w:bookmarkStart w:name="z158" w:id="154"/>
    <w:p>
      <w:pPr>
        <w:spacing w:after="0"/>
        <w:ind w:left="0"/>
        <w:jc w:val="both"/>
      </w:pPr>
      <w:r>
        <w:rPr>
          <w:rFonts w:ascii="Times New Roman"/>
          <w:b w:val="false"/>
          <w:i w:val="false"/>
          <w:color w:val="000000"/>
          <w:sz w:val="28"/>
        </w:rPr>
        <w:t>
      в функциональной группе 08 "Культура, спорт, туризм и информационное пространство":</w:t>
      </w:r>
    </w:p>
    <w:bookmarkEnd w:id="154"/>
    <w:bookmarkStart w:name="z159" w:id="155"/>
    <w:p>
      <w:pPr>
        <w:spacing w:after="0"/>
        <w:ind w:left="0"/>
        <w:jc w:val="both"/>
      </w:pPr>
      <w:r>
        <w:rPr>
          <w:rFonts w:ascii="Times New Roman"/>
          <w:b w:val="false"/>
          <w:i w:val="false"/>
          <w:color w:val="000000"/>
          <w:sz w:val="28"/>
        </w:rPr>
        <w:t>
      в функциональной подгруппе 1 "Деятельность в области культуры":</w:t>
      </w:r>
    </w:p>
    <w:bookmarkEnd w:id="155"/>
    <w:bookmarkStart w:name="z160" w:id="156"/>
    <w:p>
      <w:pPr>
        <w:spacing w:after="0"/>
        <w:ind w:left="0"/>
        <w:jc w:val="both"/>
      </w:pPr>
      <w:r>
        <w:rPr>
          <w:rFonts w:ascii="Times New Roman"/>
          <w:b w:val="false"/>
          <w:i w:val="false"/>
          <w:color w:val="000000"/>
          <w:sz w:val="28"/>
        </w:rPr>
        <w:t>
      дополнить администратором бюджетных программ 740 с бюджетными программами 005, 007 и 008 с бюджетными подпрограммами 005, 011, 015 и 032 следующего содержания:</w:t>
      </w:r>
    </w:p>
    <w:bookmarkEnd w:id="156"/>
    <w:bookmarkStart w:name="z161" w:id="157"/>
    <w:p>
      <w:pPr>
        <w:spacing w:after="0"/>
        <w:ind w:left="0"/>
        <w:jc w:val="both"/>
      </w:pPr>
      <w:r>
        <w:rPr>
          <w:rFonts w:ascii="Times New Roman"/>
          <w:b w:val="false"/>
          <w:i w:val="false"/>
          <w:color w:val="000000"/>
          <w:sz w:val="28"/>
        </w:rPr>
        <w:t>
      "740 Управление культуры и развития языков области</w:t>
      </w:r>
    </w:p>
    <w:bookmarkEnd w:id="157"/>
    <w:bookmarkStart w:name="z162" w:id="158"/>
    <w:p>
      <w:pPr>
        <w:spacing w:after="0"/>
        <w:ind w:left="0"/>
        <w:jc w:val="both"/>
      </w:pPr>
      <w:r>
        <w:rPr>
          <w:rFonts w:ascii="Times New Roman"/>
          <w:b w:val="false"/>
          <w:i w:val="false"/>
          <w:color w:val="000000"/>
          <w:sz w:val="28"/>
        </w:rPr>
        <w:t>
      005 Поддержка культурно-досуговой работы</w:t>
      </w:r>
    </w:p>
    <w:bookmarkEnd w:id="158"/>
    <w:bookmarkStart w:name="z163" w:id="159"/>
    <w:p>
      <w:pPr>
        <w:spacing w:after="0"/>
        <w:ind w:left="0"/>
        <w:jc w:val="both"/>
      </w:pPr>
      <w:r>
        <w:rPr>
          <w:rFonts w:ascii="Times New Roman"/>
          <w:b w:val="false"/>
          <w:i w:val="false"/>
          <w:color w:val="000000"/>
          <w:sz w:val="28"/>
        </w:rPr>
        <w:t>
      005 За счет внутренних займов</w:t>
      </w:r>
    </w:p>
    <w:bookmarkEnd w:id="159"/>
    <w:bookmarkStart w:name="z164" w:id="160"/>
    <w:p>
      <w:pPr>
        <w:spacing w:after="0"/>
        <w:ind w:left="0"/>
        <w:jc w:val="both"/>
      </w:pPr>
      <w:r>
        <w:rPr>
          <w:rFonts w:ascii="Times New Roman"/>
          <w:b w:val="false"/>
          <w:i w:val="false"/>
          <w:color w:val="000000"/>
          <w:sz w:val="28"/>
        </w:rPr>
        <w:t>
      011 За счет трансфертов из республиканского бюджета</w:t>
      </w:r>
    </w:p>
    <w:bookmarkEnd w:id="160"/>
    <w:bookmarkStart w:name="z165" w:id="161"/>
    <w:p>
      <w:pPr>
        <w:spacing w:after="0"/>
        <w:ind w:left="0"/>
        <w:jc w:val="both"/>
      </w:pPr>
      <w:r>
        <w:rPr>
          <w:rFonts w:ascii="Times New Roman"/>
          <w:b w:val="false"/>
          <w:i w:val="false"/>
          <w:color w:val="000000"/>
          <w:sz w:val="28"/>
        </w:rPr>
        <w:t>
      015 За счет средств местного бюджета</w:t>
      </w:r>
    </w:p>
    <w:bookmarkEnd w:id="161"/>
    <w:bookmarkStart w:name="z166" w:id="162"/>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162"/>
    <w:bookmarkStart w:name="z167" w:id="163"/>
    <w:p>
      <w:pPr>
        <w:spacing w:after="0"/>
        <w:ind w:left="0"/>
        <w:jc w:val="both"/>
      </w:pPr>
      <w:r>
        <w:rPr>
          <w:rFonts w:ascii="Times New Roman"/>
          <w:b w:val="false"/>
          <w:i w:val="false"/>
          <w:color w:val="000000"/>
          <w:sz w:val="28"/>
        </w:rPr>
        <w:t>
      007 Обеспечение сохранности историко-культурного наследия и доступа к ним</w:t>
      </w:r>
    </w:p>
    <w:bookmarkEnd w:id="163"/>
    <w:bookmarkStart w:name="z168" w:id="164"/>
    <w:p>
      <w:pPr>
        <w:spacing w:after="0"/>
        <w:ind w:left="0"/>
        <w:jc w:val="both"/>
      </w:pPr>
      <w:r>
        <w:rPr>
          <w:rFonts w:ascii="Times New Roman"/>
          <w:b w:val="false"/>
          <w:i w:val="false"/>
          <w:color w:val="000000"/>
          <w:sz w:val="28"/>
        </w:rPr>
        <w:t>
      005 За счет внутренних займов</w:t>
      </w:r>
    </w:p>
    <w:bookmarkEnd w:id="164"/>
    <w:bookmarkStart w:name="z169" w:id="165"/>
    <w:p>
      <w:pPr>
        <w:spacing w:after="0"/>
        <w:ind w:left="0"/>
        <w:jc w:val="both"/>
      </w:pPr>
      <w:r>
        <w:rPr>
          <w:rFonts w:ascii="Times New Roman"/>
          <w:b w:val="false"/>
          <w:i w:val="false"/>
          <w:color w:val="000000"/>
          <w:sz w:val="28"/>
        </w:rPr>
        <w:t>
      011 За счет трансфертов из республиканского бюджета</w:t>
      </w:r>
    </w:p>
    <w:bookmarkEnd w:id="165"/>
    <w:bookmarkStart w:name="z170" w:id="166"/>
    <w:p>
      <w:pPr>
        <w:spacing w:after="0"/>
        <w:ind w:left="0"/>
        <w:jc w:val="both"/>
      </w:pPr>
      <w:r>
        <w:rPr>
          <w:rFonts w:ascii="Times New Roman"/>
          <w:b w:val="false"/>
          <w:i w:val="false"/>
          <w:color w:val="000000"/>
          <w:sz w:val="28"/>
        </w:rPr>
        <w:t>
      015 За счет средств местного бюджета</w:t>
      </w:r>
    </w:p>
    <w:bookmarkEnd w:id="166"/>
    <w:bookmarkStart w:name="z171" w:id="167"/>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167"/>
    <w:bookmarkStart w:name="z172" w:id="168"/>
    <w:p>
      <w:pPr>
        <w:spacing w:after="0"/>
        <w:ind w:left="0"/>
        <w:jc w:val="both"/>
      </w:pPr>
      <w:r>
        <w:rPr>
          <w:rFonts w:ascii="Times New Roman"/>
          <w:b w:val="false"/>
          <w:i w:val="false"/>
          <w:color w:val="000000"/>
          <w:sz w:val="28"/>
        </w:rPr>
        <w:t>
      008 Поддержка театрального и музыкального искусства</w:t>
      </w:r>
    </w:p>
    <w:bookmarkEnd w:id="168"/>
    <w:bookmarkStart w:name="z173" w:id="169"/>
    <w:p>
      <w:pPr>
        <w:spacing w:after="0"/>
        <w:ind w:left="0"/>
        <w:jc w:val="both"/>
      </w:pPr>
      <w:r>
        <w:rPr>
          <w:rFonts w:ascii="Times New Roman"/>
          <w:b w:val="false"/>
          <w:i w:val="false"/>
          <w:color w:val="000000"/>
          <w:sz w:val="28"/>
        </w:rPr>
        <w:t>
      005 За счет внутренних займов</w:t>
      </w:r>
    </w:p>
    <w:bookmarkEnd w:id="169"/>
    <w:bookmarkStart w:name="z174" w:id="170"/>
    <w:p>
      <w:pPr>
        <w:spacing w:after="0"/>
        <w:ind w:left="0"/>
        <w:jc w:val="both"/>
      </w:pPr>
      <w:r>
        <w:rPr>
          <w:rFonts w:ascii="Times New Roman"/>
          <w:b w:val="false"/>
          <w:i w:val="false"/>
          <w:color w:val="000000"/>
          <w:sz w:val="28"/>
        </w:rPr>
        <w:t>
      011 За счет трансфертов из республиканского бюджета</w:t>
      </w:r>
    </w:p>
    <w:bookmarkEnd w:id="170"/>
    <w:bookmarkStart w:name="z175" w:id="171"/>
    <w:p>
      <w:pPr>
        <w:spacing w:after="0"/>
        <w:ind w:left="0"/>
        <w:jc w:val="both"/>
      </w:pPr>
      <w:r>
        <w:rPr>
          <w:rFonts w:ascii="Times New Roman"/>
          <w:b w:val="false"/>
          <w:i w:val="false"/>
          <w:color w:val="000000"/>
          <w:sz w:val="28"/>
        </w:rPr>
        <w:t>
      015 За счет средств местного бюджета</w:t>
      </w:r>
    </w:p>
    <w:bookmarkEnd w:id="171"/>
    <w:bookmarkStart w:name="z176" w:id="172"/>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172"/>
    <w:bookmarkStart w:name="z177" w:id="173"/>
    <w:p>
      <w:pPr>
        <w:spacing w:after="0"/>
        <w:ind w:left="0"/>
        <w:jc w:val="both"/>
      </w:pPr>
      <w:r>
        <w:rPr>
          <w:rFonts w:ascii="Times New Roman"/>
          <w:b w:val="false"/>
          <w:i w:val="false"/>
          <w:color w:val="000000"/>
          <w:sz w:val="28"/>
        </w:rPr>
        <w:t>
      дополнить бюджетной программой 020 с бюджетными подпрограммами 011 и 015 следующего содержания:</w:t>
      </w:r>
    </w:p>
    <w:bookmarkEnd w:id="173"/>
    <w:bookmarkStart w:name="z178" w:id="174"/>
    <w:p>
      <w:pPr>
        <w:spacing w:after="0"/>
        <w:ind w:left="0"/>
        <w:jc w:val="both"/>
      </w:pPr>
      <w:r>
        <w:rPr>
          <w:rFonts w:ascii="Times New Roman"/>
          <w:b w:val="false"/>
          <w:i w:val="false"/>
          <w:color w:val="000000"/>
          <w:sz w:val="28"/>
        </w:rPr>
        <w:t>
      "020 Реализация социально-значимых мероприятий местного значения в сфере культуры</w:t>
      </w:r>
    </w:p>
    <w:bookmarkEnd w:id="174"/>
    <w:bookmarkStart w:name="z179" w:id="175"/>
    <w:p>
      <w:pPr>
        <w:spacing w:after="0"/>
        <w:ind w:left="0"/>
        <w:jc w:val="both"/>
      </w:pPr>
      <w:r>
        <w:rPr>
          <w:rFonts w:ascii="Times New Roman"/>
          <w:b w:val="false"/>
          <w:i w:val="false"/>
          <w:color w:val="000000"/>
          <w:sz w:val="28"/>
        </w:rPr>
        <w:t>
      011 За счет трансфертов из республиканского бюджета</w:t>
      </w:r>
    </w:p>
    <w:bookmarkEnd w:id="175"/>
    <w:bookmarkStart w:name="z180" w:id="176"/>
    <w:p>
      <w:pPr>
        <w:spacing w:after="0"/>
        <w:ind w:left="0"/>
        <w:jc w:val="both"/>
      </w:pPr>
      <w:r>
        <w:rPr>
          <w:rFonts w:ascii="Times New Roman"/>
          <w:b w:val="false"/>
          <w:i w:val="false"/>
          <w:color w:val="000000"/>
          <w:sz w:val="28"/>
        </w:rPr>
        <w:t>
      015 За счет средств местного бюджета";</w:t>
      </w:r>
    </w:p>
    <w:bookmarkEnd w:id="176"/>
    <w:bookmarkStart w:name="z181" w:id="177"/>
    <w:p>
      <w:pPr>
        <w:spacing w:after="0"/>
        <w:ind w:left="0"/>
        <w:jc w:val="both"/>
      </w:pPr>
      <w:r>
        <w:rPr>
          <w:rFonts w:ascii="Times New Roman"/>
          <w:b w:val="false"/>
          <w:i w:val="false"/>
          <w:color w:val="000000"/>
          <w:sz w:val="28"/>
        </w:rPr>
        <w:t>
      в функциональной подгруппе 2 "Спорт":</w:t>
      </w:r>
    </w:p>
    <w:bookmarkEnd w:id="177"/>
    <w:bookmarkStart w:name="z182" w:id="178"/>
    <w:p>
      <w:pPr>
        <w:spacing w:after="0"/>
        <w:ind w:left="0"/>
        <w:jc w:val="both"/>
      </w:pPr>
      <w:r>
        <w:rPr>
          <w:rFonts w:ascii="Times New Roman"/>
          <w:b w:val="false"/>
          <w:i w:val="false"/>
          <w:color w:val="000000"/>
          <w:sz w:val="28"/>
        </w:rPr>
        <w:t>
      дополнить администратором бюджетных программ 768 с бюджетными программами 001 и 002 с бюджетными подпрограммами 011, 015 и 032 следующего содержания:</w:t>
      </w:r>
    </w:p>
    <w:bookmarkEnd w:id="178"/>
    <w:bookmarkStart w:name="z183" w:id="179"/>
    <w:p>
      <w:pPr>
        <w:spacing w:after="0"/>
        <w:ind w:left="0"/>
        <w:jc w:val="both"/>
      </w:pPr>
      <w:r>
        <w:rPr>
          <w:rFonts w:ascii="Times New Roman"/>
          <w:b w:val="false"/>
          <w:i w:val="false"/>
          <w:color w:val="000000"/>
          <w:sz w:val="28"/>
        </w:rPr>
        <w:t>
      "768 Управление физической культуры, спорта и туризма области</w:t>
      </w:r>
    </w:p>
    <w:bookmarkEnd w:id="179"/>
    <w:bookmarkStart w:name="z184" w:id="180"/>
    <w:p>
      <w:pPr>
        <w:spacing w:after="0"/>
        <w:ind w:left="0"/>
        <w:jc w:val="both"/>
      </w:pPr>
      <w:r>
        <w:rPr>
          <w:rFonts w:ascii="Times New Roman"/>
          <w:b w:val="false"/>
          <w:i w:val="false"/>
          <w:color w:val="000000"/>
          <w:sz w:val="28"/>
        </w:rPr>
        <w:t>
      001 Услуги по реализации государственной политики на местном уровне в сфере физической культуры, спорта и туризма</w:t>
      </w:r>
    </w:p>
    <w:bookmarkEnd w:id="180"/>
    <w:bookmarkStart w:name="z185" w:id="181"/>
    <w:p>
      <w:pPr>
        <w:spacing w:after="0"/>
        <w:ind w:left="0"/>
        <w:jc w:val="both"/>
      </w:pPr>
      <w:r>
        <w:rPr>
          <w:rFonts w:ascii="Times New Roman"/>
          <w:b w:val="false"/>
          <w:i w:val="false"/>
          <w:color w:val="000000"/>
          <w:sz w:val="28"/>
        </w:rPr>
        <w:t>
      011 За счет трансфертов из республиканского бюджета</w:t>
      </w:r>
    </w:p>
    <w:bookmarkEnd w:id="181"/>
    <w:bookmarkStart w:name="z186" w:id="182"/>
    <w:p>
      <w:pPr>
        <w:spacing w:after="0"/>
        <w:ind w:left="0"/>
        <w:jc w:val="both"/>
      </w:pPr>
      <w:r>
        <w:rPr>
          <w:rFonts w:ascii="Times New Roman"/>
          <w:b w:val="false"/>
          <w:i w:val="false"/>
          <w:color w:val="000000"/>
          <w:sz w:val="28"/>
        </w:rPr>
        <w:t>
      015 За счет средств местного бюджета</w:t>
      </w:r>
    </w:p>
    <w:bookmarkEnd w:id="182"/>
    <w:bookmarkStart w:name="z187" w:id="183"/>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183"/>
    <w:bookmarkStart w:name="z188" w:id="184"/>
    <w:p>
      <w:pPr>
        <w:spacing w:after="0"/>
        <w:ind w:left="0"/>
        <w:jc w:val="both"/>
      </w:pPr>
      <w:r>
        <w:rPr>
          <w:rFonts w:ascii="Times New Roman"/>
          <w:b w:val="false"/>
          <w:i w:val="false"/>
          <w:color w:val="000000"/>
          <w:sz w:val="28"/>
        </w:rPr>
        <w:t>
      002 Проведение спортивных соревнований на областном уровне</w:t>
      </w:r>
    </w:p>
    <w:bookmarkEnd w:id="184"/>
    <w:bookmarkStart w:name="z189" w:id="185"/>
    <w:p>
      <w:pPr>
        <w:spacing w:after="0"/>
        <w:ind w:left="0"/>
        <w:jc w:val="both"/>
      </w:pPr>
      <w:r>
        <w:rPr>
          <w:rFonts w:ascii="Times New Roman"/>
          <w:b w:val="false"/>
          <w:i w:val="false"/>
          <w:color w:val="000000"/>
          <w:sz w:val="28"/>
        </w:rPr>
        <w:t>
      011 За счет трансфертов из республиканского бюджета</w:t>
      </w:r>
    </w:p>
    <w:bookmarkEnd w:id="185"/>
    <w:bookmarkStart w:name="z190" w:id="186"/>
    <w:p>
      <w:pPr>
        <w:spacing w:after="0"/>
        <w:ind w:left="0"/>
        <w:jc w:val="both"/>
      </w:pPr>
      <w:r>
        <w:rPr>
          <w:rFonts w:ascii="Times New Roman"/>
          <w:b w:val="false"/>
          <w:i w:val="false"/>
          <w:color w:val="000000"/>
          <w:sz w:val="28"/>
        </w:rPr>
        <w:t>
      015 За счет средств местного бюджета</w:t>
      </w:r>
    </w:p>
    <w:bookmarkEnd w:id="186"/>
    <w:bookmarkStart w:name="z191" w:id="187"/>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187"/>
    <w:bookmarkStart w:name="z192" w:id="188"/>
    <w:p>
      <w:pPr>
        <w:spacing w:after="0"/>
        <w:ind w:left="0"/>
        <w:jc w:val="both"/>
      </w:pPr>
      <w:r>
        <w:rPr>
          <w:rFonts w:ascii="Times New Roman"/>
          <w:b w:val="false"/>
          <w:i w:val="false"/>
          <w:color w:val="000000"/>
          <w:sz w:val="28"/>
        </w:rPr>
        <w:t>
      дополнить бюджетной программой 003 с бюджетными подпрограммами 005, 011, 015 и 032 следующего содержания:</w:t>
      </w:r>
    </w:p>
    <w:bookmarkEnd w:id="188"/>
    <w:bookmarkStart w:name="z193" w:id="189"/>
    <w:p>
      <w:pPr>
        <w:spacing w:after="0"/>
        <w:ind w:left="0"/>
        <w:jc w:val="both"/>
      </w:pPr>
      <w:r>
        <w:rPr>
          <w:rFonts w:ascii="Times New Roman"/>
          <w:b w:val="false"/>
          <w:i w:val="false"/>
          <w:color w:val="000000"/>
          <w:sz w:val="28"/>
        </w:rPr>
        <w:t>
      "003 Подготовка и участие членов областных сборных команд по различным видам спорта на республиканских и международных спортивных соревнованиях</w:t>
      </w:r>
    </w:p>
    <w:bookmarkEnd w:id="189"/>
    <w:bookmarkStart w:name="z194" w:id="190"/>
    <w:p>
      <w:pPr>
        <w:spacing w:after="0"/>
        <w:ind w:left="0"/>
        <w:jc w:val="both"/>
      </w:pPr>
      <w:r>
        <w:rPr>
          <w:rFonts w:ascii="Times New Roman"/>
          <w:b w:val="false"/>
          <w:i w:val="false"/>
          <w:color w:val="000000"/>
          <w:sz w:val="28"/>
        </w:rPr>
        <w:t>
      005 За счет внутренних займов</w:t>
      </w:r>
    </w:p>
    <w:bookmarkEnd w:id="190"/>
    <w:bookmarkStart w:name="z195" w:id="191"/>
    <w:p>
      <w:pPr>
        <w:spacing w:after="0"/>
        <w:ind w:left="0"/>
        <w:jc w:val="both"/>
      </w:pPr>
      <w:r>
        <w:rPr>
          <w:rFonts w:ascii="Times New Roman"/>
          <w:b w:val="false"/>
          <w:i w:val="false"/>
          <w:color w:val="000000"/>
          <w:sz w:val="28"/>
        </w:rPr>
        <w:t>
      011 За счет трансфертов из республиканского бюджета</w:t>
      </w:r>
    </w:p>
    <w:bookmarkEnd w:id="191"/>
    <w:bookmarkStart w:name="z196" w:id="192"/>
    <w:p>
      <w:pPr>
        <w:spacing w:after="0"/>
        <w:ind w:left="0"/>
        <w:jc w:val="both"/>
      </w:pPr>
      <w:r>
        <w:rPr>
          <w:rFonts w:ascii="Times New Roman"/>
          <w:b w:val="false"/>
          <w:i w:val="false"/>
          <w:color w:val="000000"/>
          <w:sz w:val="28"/>
        </w:rPr>
        <w:t>
      015 За счет средств местного бюджета</w:t>
      </w:r>
    </w:p>
    <w:bookmarkEnd w:id="192"/>
    <w:bookmarkStart w:name="z197" w:id="193"/>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193"/>
    <w:bookmarkStart w:name="z198" w:id="194"/>
    <w:p>
      <w:pPr>
        <w:spacing w:after="0"/>
        <w:ind w:left="0"/>
        <w:jc w:val="both"/>
      </w:pPr>
      <w:r>
        <w:rPr>
          <w:rFonts w:ascii="Times New Roman"/>
          <w:b w:val="false"/>
          <w:i w:val="false"/>
          <w:color w:val="000000"/>
          <w:sz w:val="28"/>
        </w:rPr>
        <w:t>
      дополнить бюджетной программой 004 с бюджетными подпрограммами 011 и 015 следующего содержания:</w:t>
      </w:r>
    </w:p>
    <w:bookmarkEnd w:id="194"/>
    <w:bookmarkStart w:name="z199" w:id="195"/>
    <w:p>
      <w:pPr>
        <w:spacing w:after="0"/>
        <w:ind w:left="0"/>
        <w:jc w:val="both"/>
      </w:pPr>
      <w:r>
        <w:rPr>
          <w:rFonts w:ascii="Times New Roman"/>
          <w:b w:val="false"/>
          <w:i w:val="false"/>
          <w:color w:val="000000"/>
          <w:sz w:val="28"/>
        </w:rPr>
        <w:t>
      "004 Создание информационных систем</w:t>
      </w:r>
    </w:p>
    <w:bookmarkEnd w:id="195"/>
    <w:bookmarkStart w:name="z200" w:id="196"/>
    <w:p>
      <w:pPr>
        <w:spacing w:after="0"/>
        <w:ind w:left="0"/>
        <w:jc w:val="both"/>
      </w:pPr>
      <w:r>
        <w:rPr>
          <w:rFonts w:ascii="Times New Roman"/>
          <w:b w:val="false"/>
          <w:i w:val="false"/>
          <w:color w:val="000000"/>
          <w:sz w:val="28"/>
        </w:rPr>
        <w:t>
      011 За счет трансфертов из республиканского бюджета</w:t>
      </w:r>
    </w:p>
    <w:bookmarkEnd w:id="196"/>
    <w:bookmarkStart w:name="z201" w:id="197"/>
    <w:p>
      <w:pPr>
        <w:spacing w:after="0"/>
        <w:ind w:left="0"/>
        <w:jc w:val="both"/>
      </w:pPr>
      <w:r>
        <w:rPr>
          <w:rFonts w:ascii="Times New Roman"/>
          <w:b w:val="false"/>
          <w:i w:val="false"/>
          <w:color w:val="000000"/>
          <w:sz w:val="28"/>
        </w:rPr>
        <w:t>
      015 За счет средств местного бюджета";</w:t>
      </w:r>
    </w:p>
    <w:bookmarkEnd w:id="197"/>
    <w:bookmarkStart w:name="z202" w:id="198"/>
    <w:p>
      <w:pPr>
        <w:spacing w:after="0"/>
        <w:ind w:left="0"/>
        <w:jc w:val="both"/>
      </w:pPr>
      <w:r>
        <w:rPr>
          <w:rFonts w:ascii="Times New Roman"/>
          <w:b w:val="false"/>
          <w:i w:val="false"/>
          <w:color w:val="000000"/>
          <w:sz w:val="28"/>
        </w:rPr>
        <w:t>
      дополнить бюджетной программой 005 с бюджетными подпрограммами 005, 011 и 015 следующего содержания:</w:t>
      </w:r>
    </w:p>
    <w:bookmarkEnd w:id="198"/>
    <w:bookmarkStart w:name="z203" w:id="199"/>
    <w:p>
      <w:pPr>
        <w:spacing w:after="0"/>
        <w:ind w:left="0"/>
        <w:jc w:val="both"/>
      </w:pPr>
      <w:r>
        <w:rPr>
          <w:rFonts w:ascii="Times New Roman"/>
          <w:b w:val="false"/>
          <w:i w:val="false"/>
          <w:color w:val="000000"/>
          <w:sz w:val="28"/>
        </w:rPr>
        <w:t>
      "005 Капитальные расходы государственного органа</w:t>
      </w:r>
    </w:p>
    <w:bookmarkEnd w:id="199"/>
    <w:bookmarkStart w:name="z204" w:id="200"/>
    <w:p>
      <w:pPr>
        <w:spacing w:after="0"/>
        <w:ind w:left="0"/>
        <w:jc w:val="both"/>
      </w:pPr>
      <w:r>
        <w:rPr>
          <w:rFonts w:ascii="Times New Roman"/>
          <w:b w:val="false"/>
          <w:i w:val="false"/>
          <w:color w:val="000000"/>
          <w:sz w:val="28"/>
        </w:rPr>
        <w:t>
      005 За счет внутренних займов</w:t>
      </w:r>
    </w:p>
    <w:bookmarkEnd w:id="200"/>
    <w:bookmarkStart w:name="z205" w:id="201"/>
    <w:p>
      <w:pPr>
        <w:spacing w:after="0"/>
        <w:ind w:left="0"/>
        <w:jc w:val="both"/>
      </w:pPr>
      <w:r>
        <w:rPr>
          <w:rFonts w:ascii="Times New Roman"/>
          <w:b w:val="false"/>
          <w:i w:val="false"/>
          <w:color w:val="000000"/>
          <w:sz w:val="28"/>
        </w:rPr>
        <w:t>
      011 За счет трансфертов из республиканского бюджета</w:t>
      </w:r>
    </w:p>
    <w:bookmarkEnd w:id="201"/>
    <w:bookmarkStart w:name="z206" w:id="202"/>
    <w:p>
      <w:pPr>
        <w:spacing w:after="0"/>
        <w:ind w:left="0"/>
        <w:jc w:val="both"/>
      </w:pPr>
      <w:r>
        <w:rPr>
          <w:rFonts w:ascii="Times New Roman"/>
          <w:b w:val="false"/>
          <w:i w:val="false"/>
          <w:color w:val="000000"/>
          <w:sz w:val="28"/>
        </w:rPr>
        <w:t>
      015 За счет средств местного бюджета";</w:t>
      </w:r>
    </w:p>
    <w:bookmarkEnd w:id="202"/>
    <w:bookmarkStart w:name="z207" w:id="203"/>
    <w:p>
      <w:pPr>
        <w:spacing w:after="0"/>
        <w:ind w:left="0"/>
        <w:jc w:val="both"/>
      </w:pPr>
      <w:r>
        <w:rPr>
          <w:rFonts w:ascii="Times New Roman"/>
          <w:b w:val="false"/>
          <w:i w:val="false"/>
          <w:color w:val="000000"/>
          <w:sz w:val="28"/>
        </w:rPr>
        <w:t>
      дополнить бюджетной программой 032 с бюджетными подпрограммами 005, 011, 015 и 032 следующего содержания:</w:t>
      </w:r>
    </w:p>
    <w:bookmarkEnd w:id="203"/>
    <w:bookmarkStart w:name="z208" w:id="204"/>
    <w:p>
      <w:pPr>
        <w:spacing w:after="0"/>
        <w:ind w:left="0"/>
        <w:jc w:val="both"/>
      </w:pPr>
      <w:r>
        <w:rPr>
          <w:rFonts w:ascii="Times New Roman"/>
          <w:b w:val="false"/>
          <w:i w:val="false"/>
          <w:color w:val="000000"/>
          <w:sz w:val="28"/>
        </w:rPr>
        <w:t>
      "032 Капитальные расходы подведомственных государственных учреждений и организаций</w:t>
      </w:r>
    </w:p>
    <w:bookmarkEnd w:id="204"/>
    <w:bookmarkStart w:name="z209" w:id="205"/>
    <w:p>
      <w:pPr>
        <w:spacing w:after="0"/>
        <w:ind w:left="0"/>
        <w:jc w:val="both"/>
      </w:pPr>
      <w:r>
        <w:rPr>
          <w:rFonts w:ascii="Times New Roman"/>
          <w:b w:val="false"/>
          <w:i w:val="false"/>
          <w:color w:val="000000"/>
          <w:sz w:val="28"/>
        </w:rPr>
        <w:t>
      005 За счет внутренних займов</w:t>
      </w:r>
    </w:p>
    <w:bookmarkEnd w:id="205"/>
    <w:bookmarkStart w:name="z210" w:id="206"/>
    <w:p>
      <w:pPr>
        <w:spacing w:after="0"/>
        <w:ind w:left="0"/>
        <w:jc w:val="both"/>
      </w:pPr>
      <w:r>
        <w:rPr>
          <w:rFonts w:ascii="Times New Roman"/>
          <w:b w:val="false"/>
          <w:i w:val="false"/>
          <w:color w:val="000000"/>
          <w:sz w:val="28"/>
        </w:rPr>
        <w:t>
      011 За счет трансфертов из республиканского бюджета</w:t>
      </w:r>
    </w:p>
    <w:bookmarkEnd w:id="206"/>
    <w:bookmarkStart w:name="z211" w:id="207"/>
    <w:p>
      <w:pPr>
        <w:spacing w:after="0"/>
        <w:ind w:left="0"/>
        <w:jc w:val="both"/>
      </w:pPr>
      <w:r>
        <w:rPr>
          <w:rFonts w:ascii="Times New Roman"/>
          <w:b w:val="false"/>
          <w:i w:val="false"/>
          <w:color w:val="000000"/>
          <w:sz w:val="28"/>
        </w:rPr>
        <w:t>
      015 За счет средств местного бюджета</w:t>
      </w:r>
    </w:p>
    <w:bookmarkEnd w:id="207"/>
    <w:bookmarkStart w:name="z212" w:id="208"/>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208"/>
    <w:bookmarkStart w:name="z213" w:id="209"/>
    <w:p>
      <w:pPr>
        <w:spacing w:after="0"/>
        <w:ind w:left="0"/>
        <w:jc w:val="both"/>
      </w:pPr>
      <w:r>
        <w:rPr>
          <w:rFonts w:ascii="Times New Roman"/>
          <w:b w:val="false"/>
          <w:i w:val="false"/>
          <w:color w:val="000000"/>
          <w:sz w:val="28"/>
        </w:rPr>
        <w:t>
      дополнить бюджетными программами 100, 102, 103, 106, 107, 108 и 109 следующего содержания:</w:t>
      </w:r>
    </w:p>
    <w:bookmarkEnd w:id="209"/>
    <w:bookmarkStart w:name="z214" w:id="210"/>
    <w:p>
      <w:pPr>
        <w:spacing w:after="0"/>
        <w:ind w:left="0"/>
        <w:jc w:val="both"/>
      </w:pPr>
      <w:r>
        <w:rPr>
          <w:rFonts w:ascii="Times New Roman"/>
          <w:b w:val="false"/>
          <w:i w:val="false"/>
          <w:color w:val="000000"/>
          <w:sz w:val="28"/>
        </w:rPr>
        <w:t>
      "100 Проведение текущих мероприятий за счет чрезвычайного резерва Правительства Республики Казахстан</w:t>
      </w:r>
    </w:p>
    <w:bookmarkEnd w:id="210"/>
    <w:bookmarkStart w:name="z215" w:id="211"/>
    <w:p>
      <w:pPr>
        <w:spacing w:after="0"/>
        <w:ind w:left="0"/>
        <w:jc w:val="both"/>
      </w:pPr>
      <w:r>
        <w:rPr>
          <w:rFonts w:ascii="Times New Roman"/>
          <w:b w:val="false"/>
          <w:i w:val="false"/>
          <w:color w:val="000000"/>
          <w:sz w:val="28"/>
        </w:rPr>
        <w:t>
      102 Целевые текущие трансферты другим уровням государственного управления на проведение мероприятий за счет чрезвычайного резерва Правительства Республики Казахстан</w:t>
      </w:r>
    </w:p>
    <w:bookmarkEnd w:id="211"/>
    <w:bookmarkStart w:name="z216" w:id="212"/>
    <w:p>
      <w:pPr>
        <w:spacing w:after="0"/>
        <w:ind w:left="0"/>
        <w:jc w:val="both"/>
      </w:pPr>
      <w:r>
        <w:rPr>
          <w:rFonts w:ascii="Times New Roman"/>
          <w:b w:val="false"/>
          <w:i w:val="false"/>
          <w:color w:val="000000"/>
          <w:sz w:val="28"/>
        </w:rPr>
        <w:t>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w:t>
      </w:r>
    </w:p>
    <w:bookmarkEnd w:id="212"/>
    <w:bookmarkStart w:name="z217" w:id="213"/>
    <w:p>
      <w:pPr>
        <w:spacing w:after="0"/>
        <w:ind w:left="0"/>
        <w:jc w:val="both"/>
      </w:pPr>
      <w:r>
        <w:rPr>
          <w:rFonts w:ascii="Times New Roman"/>
          <w:b w:val="false"/>
          <w:i w:val="false"/>
          <w:color w:val="000000"/>
          <w:sz w:val="28"/>
        </w:rPr>
        <w:t>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213"/>
    <w:bookmarkStart w:name="z218" w:id="214"/>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214"/>
    <w:bookmarkStart w:name="z219" w:id="215"/>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215"/>
    <w:bookmarkStart w:name="z220" w:id="216"/>
    <w:p>
      <w:pPr>
        <w:spacing w:after="0"/>
        <w:ind w:left="0"/>
        <w:jc w:val="both"/>
      </w:pPr>
      <w:r>
        <w:rPr>
          <w:rFonts w:ascii="Times New Roman"/>
          <w:b w:val="false"/>
          <w:i w:val="false"/>
          <w:color w:val="000000"/>
          <w:sz w:val="28"/>
        </w:rPr>
        <w:t>
      109 Проведение текущих мероприятий за счет резерва Правительства Республики Казахстан на неотложные затраты";</w:t>
      </w:r>
    </w:p>
    <w:bookmarkEnd w:id="216"/>
    <w:bookmarkStart w:name="z221" w:id="217"/>
    <w:p>
      <w:pPr>
        <w:spacing w:after="0"/>
        <w:ind w:left="0"/>
        <w:jc w:val="both"/>
      </w:pPr>
      <w:r>
        <w:rPr>
          <w:rFonts w:ascii="Times New Roman"/>
          <w:b w:val="false"/>
          <w:i w:val="false"/>
          <w:color w:val="000000"/>
          <w:sz w:val="28"/>
        </w:rPr>
        <w:t>
      дополнить бюджетными программами 113 и 114 с бюджетными подпрограммами 011, 015 и 032 следующего содержания:</w:t>
      </w:r>
    </w:p>
    <w:bookmarkEnd w:id="217"/>
    <w:bookmarkStart w:name="z222" w:id="218"/>
    <w:p>
      <w:pPr>
        <w:spacing w:after="0"/>
        <w:ind w:left="0"/>
        <w:jc w:val="both"/>
      </w:pPr>
      <w:r>
        <w:rPr>
          <w:rFonts w:ascii="Times New Roman"/>
          <w:b w:val="false"/>
          <w:i w:val="false"/>
          <w:color w:val="000000"/>
          <w:sz w:val="28"/>
        </w:rPr>
        <w:t>
      "113 Целевые текущие трансферты нижестоящим бюджетам</w:t>
      </w:r>
    </w:p>
    <w:bookmarkEnd w:id="218"/>
    <w:bookmarkStart w:name="z223" w:id="219"/>
    <w:p>
      <w:pPr>
        <w:spacing w:after="0"/>
        <w:ind w:left="0"/>
        <w:jc w:val="both"/>
      </w:pPr>
      <w:r>
        <w:rPr>
          <w:rFonts w:ascii="Times New Roman"/>
          <w:b w:val="false"/>
          <w:i w:val="false"/>
          <w:color w:val="000000"/>
          <w:sz w:val="28"/>
        </w:rPr>
        <w:t>
      011 За счет трансфертов из республиканского бюджета</w:t>
      </w:r>
    </w:p>
    <w:bookmarkEnd w:id="219"/>
    <w:bookmarkStart w:name="z224" w:id="220"/>
    <w:p>
      <w:pPr>
        <w:spacing w:after="0"/>
        <w:ind w:left="0"/>
        <w:jc w:val="both"/>
      </w:pPr>
      <w:r>
        <w:rPr>
          <w:rFonts w:ascii="Times New Roman"/>
          <w:b w:val="false"/>
          <w:i w:val="false"/>
          <w:color w:val="000000"/>
          <w:sz w:val="28"/>
        </w:rPr>
        <w:t>
      015 За счет средств местного бюджета</w:t>
      </w:r>
    </w:p>
    <w:bookmarkEnd w:id="220"/>
    <w:bookmarkStart w:name="z225" w:id="221"/>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221"/>
    <w:bookmarkStart w:name="z226" w:id="222"/>
    <w:p>
      <w:pPr>
        <w:spacing w:after="0"/>
        <w:ind w:left="0"/>
        <w:jc w:val="both"/>
      </w:pPr>
      <w:r>
        <w:rPr>
          <w:rFonts w:ascii="Times New Roman"/>
          <w:b w:val="false"/>
          <w:i w:val="false"/>
          <w:color w:val="000000"/>
          <w:sz w:val="28"/>
        </w:rPr>
        <w:t>
      114 Целевые трансферты на развитие нижестоящим бюджетам</w:t>
      </w:r>
    </w:p>
    <w:bookmarkEnd w:id="222"/>
    <w:bookmarkStart w:name="z227" w:id="223"/>
    <w:p>
      <w:pPr>
        <w:spacing w:after="0"/>
        <w:ind w:left="0"/>
        <w:jc w:val="both"/>
      </w:pPr>
      <w:r>
        <w:rPr>
          <w:rFonts w:ascii="Times New Roman"/>
          <w:b w:val="false"/>
          <w:i w:val="false"/>
          <w:color w:val="000000"/>
          <w:sz w:val="28"/>
        </w:rPr>
        <w:t>
      011 За счет трансфертов из республиканского бюджета</w:t>
      </w:r>
    </w:p>
    <w:bookmarkEnd w:id="223"/>
    <w:bookmarkStart w:name="z228" w:id="224"/>
    <w:p>
      <w:pPr>
        <w:spacing w:after="0"/>
        <w:ind w:left="0"/>
        <w:jc w:val="both"/>
      </w:pPr>
      <w:r>
        <w:rPr>
          <w:rFonts w:ascii="Times New Roman"/>
          <w:b w:val="false"/>
          <w:i w:val="false"/>
          <w:color w:val="000000"/>
          <w:sz w:val="28"/>
        </w:rPr>
        <w:t>
      015 За счет средств местного бюджета</w:t>
      </w:r>
    </w:p>
    <w:bookmarkEnd w:id="224"/>
    <w:bookmarkStart w:name="z229" w:id="225"/>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225"/>
    <w:bookmarkStart w:name="z230" w:id="226"/>
    <w:p>
      <w:pPr>
        <w:spacing w:after="0"/>
        <w:ind w:left="0"/>
        <w:jc w:val="both"/>
      </w:pPr>
      <w:r>
        <w:rPr>
          <w:rFonts w:ascii="Times New Roman"/>
          <w:b w:val="false"/>
          <w:i w:val="false"/>
          <w:color w:val="000000"/>
          <w:sz w:val="28"/>
        </w:rPr>
        <w:t>
      дополнить бюджетными программами 115, 116, 117, 118, 121, 123, 124, 125, 126, 133, 139, 148, 149, 165, 166, 167, 168 и 169 следующего содержания:</w:t>
      </w:r>
    </w:p>
    <w:bookmarkEnd w:id="226"/>
    <w:bookmarkStart w:name="z231" w:id="227"/>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227"/>
    <w:bookmarkStart w:name="z232" w:id="228"/>
    <w:p>
      <w:pPr>
        <w:spacing w:after="0"/>
        <w:ind w:left="0"/>
        <w:jc w:val="both"/>
      </w:pPr>
      <w:r>
        <w:rPr>
          <w:rFonts w:ascii="Times New Roman"/>
          <w:b w:val="false"/>
          <w:i w:val="false"/>
          <w:color w:val="000000"/>
          <w:sz w:val="28"/>
        </w:rPr>
        <w:t>
      116 Целевые текущие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228"/>
    <w:bookmarkStart w:name="z233" w:id="229"/>
    <w:p>
      <w:pPr>
        <w:spacing w:after="0"/>
        <w:ind w:left="0"/>
        <w:jc w:val="both"/>
      </w:pPr>
      <w:r>
        <w:rPr>
          <w:rFonts w:ascii="Times New Roman"/>
          <w:b w:val="false"/>
          <w:i w:val="false"/>
          <w:color w:val="000000"/>
          <w:sz w:val="28"/>
        </w:rPr>
        <w:t>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229"/>
    <w:bookmarkStart w:name="z234" w:id="230"/>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230"/>
    <w:bookmarkStart w:name="z235" w:id="231"/>
    <w:p>
      <w:pPr>
        <w:spacing w:after="0"/>
        <w:ind w:left="0"/>
        <w:jc w:val="both"/>
      </w:pPr>
      <w:r>
        <w:rPr>
          <w:rFonts w:ascii="Times New Roman"/>
          <w:b w:val="false"/>
          <w:i w:val="false"/>
          <w:color w:val="000000"/>
          <w:sz w:val="28"/>
        </w:rPr>
        <w:t>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231"/>
    <w:bookmarkStart w:name="z236" w:id="232"/>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а также по поручению Президента Республики Казахстан за счет целевых трансфертов из бюджетов областей, городов республиканского значения, столицы</w:t>
      </w:r>
    </w:p>
    <w:bookmarkEnd w:id="232"/>
    <w:bookmarkStart w:name="z237" w:id="233"/>
    <w:p>
      <w:pPr>
        <w:spacing w:after="0"/>
        <w:ind w:left="0"/>
        <w:jc w:val="both"/>
      </w:pPr>
      <w:r>
        <w:rPr>
          <w:rFonts w:ascii="Times New Roman"/>
          <w:b w:val="false"/>
          <w:i w:val="false"/>
          <w:color w:val="000000"/>
          <w:sz w:val="28"/>
        </w:rPr>
        <w:t>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а также по поручению Президента Республики Казахстан за счет целевых трансфертов из бюджетов областей, городов республиканского значения, столицы</w:t>
      </w:r>
    </w:p>
    <w:bookmarkEnd w:id="233"/>
    <w:bookmarkStart w:name="z238" w:id="234"/>
    <w:p>
      <w:pPr>
        <w:spacing w:after="0"/>
        <w:ind w:left="0"/>
        <w:jc w:val="both"/>
      </w:pPr>
      <w:r>
        <w:rPr>
          <w:rFonts w:ascii="Times New Roman"/>
          <w:b w:val="false"/>
          <w:i w:val="false"/>
          <w:color w:val="000000"/>
          <w:sz w:val="28"/>
        </w:rPr>
        <w:t>
      125 Целевые текущие трансферты районным (городов областного значения) бюджетам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а также по поручению Президента Республики Казахстан за счет целевых трансфертов из бюджетов областей, городов республиканского значения, столицы</w:t>
      </w:r>
    </w:p>
    <w:bookmarkEnd w:id="234"/>
    <w:bookmarkStart w:name="z239" w:id="235"/>
    <w:p>
      <w:pPr>
        <w:spacing w:after="0"/>
        <w:ind w:left="0"/>
        <w:jc w:val="both"/>
      </w:pPr>
      <w:r>
        <w:rPr>
          <w:rFonts w:ascii="Times New Roman"/>
          <w:b w:val="false"/>
          <w:i w:val="false"/>
          <w:color w:val="000000"/>
          <w:sz w:val="28"/>
        </w:rPr>
        <w:t>
      126 Целевые трансферты на развитие районным (городов областного значения) бюджетам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а также по поручению Президента Республики Казахстан за счет целевых трансфертов из бюджетов областей, городов республиканского значения, столицы</w:t>
      </w:r>
    </w:p>
    <w:bookmarkEnd w:id="235"/>
    <w:bookmarkStart w:name="z240" w:id="236"/>
    <w:p>
      <w:pPr>
        <w:spacing w:after="0"/>
        <w:ind w:left="0"/>
        <w:jc w:val="both"/>
      </w:pPr>
      <w:r>
        <w:rPr>
          <w:rFonts w:ascii="Times New Roman"/>
          <w:b w:val="false"/>
          <w:i w:val="false"/>
          <w:color w:val="000000"/>
          <w:sz w:val="28"/>
        </w:rPr>
        <w:t>
      133 Целевые трансферты на развитие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236"/>
    <w:bookmarkStart w:name="z241" w:id="237"/>
    <w:p>
      <w:pPr>
        <w:spacing w:after="0"/>
        <w:ind w:left="0"/>
        <w:jc w:val="both"/>
      </w:pPr>
      <w:r>
        <w:rPr>
          <w:rFonts w:ascii="Times New Roman"/>
          <w:b w:val="false"/>
          <w:i w:val="false"/>
          <w:color w:val="000000"/>
          <w:sz w:val="28"/>
        </w:rPr>
        <w:t>
      139 Проведение мероприятий, направленных на развитие за счет резерва Правительства Республики Казахстан на неотложные затраты</w:t>
      </w:r>
    </w:p>
    <w:bookmarkEnd w:id="237"/>
    <w:bookmarkStart w:name="z242" w:id="238"/>
    <w:p>
      <w:pPr>
        <w:spacing w:after="0"/>
        <w:ind w:left="0"/>
        <w:jc w:val="both"/>
      </w:pPr>
      <w:r>
        <w:rPr>
          <w:rFonts w:ascii="Times New Roman"/>
          <w:b w:val="false"/>
          <w:i w:val="false"/>
          <w:color w:val="000000"/>
          <w:sz w:val="28"/>
        </w:rPr>
        <w:t>
      148 Проведение мероприятий, направленных на развитие за счет чрезвычайного резерва Правительства Республики Казахстан</w:t>
      </w:r>
    </w:p>
    <w:bookmarkEnd w:id="238"/>
    <w:bookmarkStart w:name="z243" w:id="239"/>
    <w:p>
      <w:pPr>
        <w:spacing w:after="0"/>
        <w:ind w:left="0"/>
        <w:jc w:val="both"/>
      </w:pPr>
      <w:r>
        <w:rPr>
          <w:rFonts w:ascii="Times New Roman"/>
          <w:b w:val="false"/>
          <w:i w:val="false"/>
          <w:color w:val="000000"/>
          <w:sz w:val="28"/>
        </w:rPr>
        <w:t>
      149 Целевые трансферты на развитие другим уровням государственного управления на проведение мероприятий за счет чрезвычайного резерва Правительства Республики Казахстан</w:t>
      </w:r>
    </w:p>
    <w:bookmarkEnd w:id="239"/>
    <w:bookmarkStart w:name="z244" w:id="240"/>
    <w:p>
      <w:pPr>
        <w:spacing w:after="0"/>
        <w:ind w:left="0"/>
        <w:jc w:val="both"/>
      </w:pPr>
      <w:r>
        <w:rPr>
          <w:rFonts w:ascii="Times New Roman"/>
          <w:b w:val="false"/>
          <w:i w:val="false"/>
          <w:color w:val="000000"/>
          <w:sz w:val="28"/>
        </w:rPr>
        <w:t>
      165 Проведение текущих мероприятий за счет резерва на инициативы Президента Республики Казахстан</w:t>
      </w:r>
    </w:p>
    <w:bookmarkEnd w:id="240"/>
    <w:bookmarkStart w:name="z245" w:id="241"/>
    <w:p>
      <w:pPr>
        <w:spacing w:after="0"/>
        <w:ind w:left="0"/>
        <w:jc w:val="both"/>
      </w:pPr>
      <w:r>
        <w:rPr>
          <w:rFonts w:ascii="Times New Roman"/>
          <w:b w:val="false"/>
          <w:i w:val="false"/>
          <w:color w:val="000000"/>
          <w:sz w:val="28"/>
        </w:rPr>
        <w:t>
      166 Формирование или увеличение уставного капитала юридических лиц за счет резерва на инициативы Президента Республики Казахстан</w:t>
      </w:r>
    </w:p>
    <w:bookmarkEnd w:id="241"/>
    <w:bookmarkStart w:name="z246" w:id="242"/>
    <w:p>
      <w:pPr>
        <w:spacing w:after="0"/>
        <w:ind w:left="0"/>
        <w:jc w:val="both"/>
      </w:pPr>
      <w:r>
        <w:rPr>
          <w:rFonts w:ascii="Times New Roman"/>
          <w:b w:val="false"/>
          <w:i w:val="false"/>
          <w:color w:val="000000"/>
          <w:sz w:val="28"/>
        </w:rPr>
        <w:t>
      167 Реализация бюджетных инвестиционных проектов за счет резерва на инициативы Президента Республики Казахстан</w:t>
      </w:r>
    </w:p>
    <w:bookmarkEnd w:id="242"/>
    <w:bookmarkStart w:name="z247" w:id="243"/>
    <w:p>
      <w:pPr>
        <w:spacing w:after="0"/>
        <w:ind w:left="0"/>
        <w:jc w:val="both"/>
      </w:pPr>
      <w:r>
        <w:rPr>
          <w:rFonts w:ascii="Times New Roman"/>
          <w:b w:val="false"/>
          <w:i w:val="false"/>
          <w:color w:val="000000"/>
          <w:sz w:val="28"/>
        </w:rPr>
        <w:t>
      168 Целевые текущие трансферты другим уровням государственного управления на проведение мероприятий за счет резерва на инициативы Президента Республики Казахстан</w:t>
      </w:r>
    </w:p>
    <w:bookmarkEnd w:id="243"/>
    <w:bookmarkStart w:name="z248" w:id="244"/>
    <w:p>
      <w:pPr>
        <w:spacing w:after="0"/>
        <w:ind w:left="0"/>
        <w:jc w:val="both"/>
      </w:pPr>
      <w:r>
        <w:rPr>
          <w:rFonts w:ascii="Times New Roman"/>
          <w:b w:val="false"/>
          <w:i w:val="false"/>
          <w:color w:val="000000"/>
          <w:sz w:val="28"/>
        </w:rPr>
        <w:t>
      169 Целевые трансферты на развитие другим уровням государственного управления на проведение мероприятий за счет резерва на инициативы Президента Республики Казахстан";</w:t>
      </w:r>
    </w:p>
    <w:bookmarkEnd w:id="244"/>
    <w:bookmarkStart w:name="z249" w:id="245"/>
    <w:p>
      <w:pPr>
        <w:spacing w:after="0"/>
        <w:ind w:left="0"/>
        <w:jc w:val="both"/>
      </w:pPr>
      <w:r>
        <w:rPr>
          <w:rFonts w:ascii="Times New Roman"/>
          <w:b w:val="false"/>
          <w:i w:val="false"/>
          <w:color w:val="000000"/>
          <w:sz w:val="28"/>
        </w:rPr>
        <w:t>
      в функциональной подгруппе 3 "Информационное пространство":</w:t>
      </w:r>
    </w:p>
    <w:bookmarkEnd w:id="245"/>
    <w:bookmarkStart w:name="z250" w:id="246"/>
    <w:p>
      <w:pPr>
        <w:spacing w:after="0"/>
        <w:ind w:left="0"/>
        <w:jc w:val="both"/>
      </w:pPr>
      <w:r>
        <w:rPr>
          <w:rFonts w:ascii="Times New Roman"/>
          <w:b w:val="false"/>
          <w:i w:val="false"/>
          <w:color w:val="000000"/>
          <w:sz w:val="28"/>
        </w:rPr>
        <w:t>
      дополнить администратором бюджетных программ 740 с бюджетной программой 002 с бюджетными подпрограммами 011 и 015 следующего содержания:</w:t>
      </w:r>
    </w:p>
    <w:bookmarkEnd w:id="246"/>
    <w:bookmarkStart w:name="z251" w:id="247"/>
    <w:p>
      <w:pPr>
        <w:spacing w:after="0"/>
        <w:ind w:left="0"/>
        <w:jc w:val="both"/>
      </w:pPr>
      <w:r>
        <w:rPr>
          <w:rFonts w:ascii="Times New Roman"/>
          <w:b w:val="false"/>
          <w:i w:val="false"/>
          <w:color w:val="000000"/>
          <w:sz w:val="28"/>
        </w:rPr>
        <w:t>
      "740 Управление культуры и развития языков области</w:t>
      </w:r>
    </w:p>
    <w:bookmarkEnd w:id="247"/>
    <w:bookmarkStart w:name="z252" w:id="248"/>
    <w:p>
      <w:pPr>
        <w:spacing w:after="0"/>
        <w:ind w:left="0"/>
        <w:jc w:val="both"/>
      </w:pPr>
      <w:r>
        <w:rPr>
          <w:rFonts w:ascii="Times New Roman"/>
          <w:b w:val="false"/>
          <w:i w:val="false"/>
          <w:color w:val="000000"/>
          <w:sz w:val="28"/>
        </w:rPr>
        <w:t>
      002 Развитие государственного языка и других языков народа Казахстана</w:t>
      </w:r>
    </w:p>
    <w:bookmarkEnd w:id="248"/>
    <w:bookmarkStart w:name="z253" w:id="249"/>
    <w:p>
      <w:pPr>
        <w:spacing w:after="0"/>
        <w:ind w:left="0"/>
        <w:jc w:val="both"/>
      </w:pPr>
      <w:r>
        <w:rPr>
          <w:rFonts w:ascii="Times New Roman"/>
          <w:b w:val="false"/>
          <w:i w:val="false"/>
          <w:color w:val="000000"/>
          <w:sz w:val="28"/>
        </w:rPr>
        <w:t>
      011 За счет трансфертов из республиканского бюджета</w:t>
      </w:r>
    </w:p>
    <w:bookmarkEnd w:id="249"/>
    <w:bookmarkStart w:name="z254" w:id="250"/>
    <w:p>
      <w:pPr>
        <w:spacing w:after="0"/>
        <w:ind w:left="0"/>
        <w:jc w:val="both"/>
      </w:pPr>
      <w:r>
        <w:rPr>
          <w:rFonts w:ascii="Times New Roman"/>
          <w:b w:val="false"/>
          <w:i w:val="false"/>
          <w:color w:val="000000"/>
          <w:sz w:val="28"/>
        </w:rPr>
        <w:t>
      015 За счет средств местного бюджета";</w:t>
      </w:r>
    </w:p>
    <w:bookmarkEnd w:id="250"/>
    <w:bookmarkStart w:name="z255" w:id="251"/>
    <w:p>
      <w:pPr>
        <w:spacing w:after="0"/>
        <w:ind w:left="0"/>
        <w:jc w:val="both"/>
      </w:pPr>
      <w:r>
        <w:rPr>
          <w:rFonts w:ascii="Times New Roman"/>
          <w:b w:val="false"/>
          <w:i w:val="false"/>
          <w:color w:val="000000"/>
          <w:sz w:val="28"/>
        </w:rPr>
        <w:t>
      дополнить бюджетной программой 009 с бюджетными подпрограммами 005, 011 и 015 следующего содержания:</w:t>
      </w:r>
    </w:p>
    <w:bookmarkEnd w:id="251"/>
    <w:bookmarkStart w:name="z256" w:id="252"/>
    <w:p>
      <w:pPr>
        <w:spacing w:after="0"/>
        <w:ind w:left="0"/>
        <w:jc w:val="both"/>
      </w:pPr>
      <w:r>
        <w:rPr>
          <w:rFonts w:ascii="Times New Roman"/>
          <w:b w:val="false"/>
          <w:i w:val="false"/>
          <w:color w:val="000000"/>
          <w:sz w:val="28"/>
        </w:rPr>
        <w:t>
      009 Обеспечение функционирования областных библиотек</w:t>
      </w:r>
    </w:p>
    <w:bookmarkEnd w:id="252"/>
    <w:bookmarkStart w:name="z257" w:id="253"/>
    <w:p>
      <w:pPr>
        <w:spacing w:after="0"/>
        <w:ind w:left="0"/>
        <w:jc w:val="both"/>
      </w:pPr>
      <w:r>
        <w:rPr>
          <w:rFonts w:ascii="Times New Roman"/>
          <w:b w:val="false"/>
          <w:i w:val="false"/>
          <w:color w:val="000000"/>
          <w:sz w:val="28"/>
        </w:rPr>
        <w:t>
      005 За счет внутренних займов</w:t>
      </w:r>
    </w:p>
    <w:bookmarkEnd w:id="253"/>
    <w:bookmarkStart w:name="z258" w:id="254"/>
    <w:p>
      <w:pPr>
        <w:spacing w:after="0"/>
        <w:ind w:left="0"/>
        <w:jc w:val="both"/>
      </w:pPr>
      <w:r>
        <w:rPr>
          <w:rFonts w:ascii="Times New Roman"/>
          <w:b w:val="false"/>
          <w:i w:val="false"/>
          <w:color w:val="000000"/>
          <w:sz w:val="28"/>
        </w:rPr>
        <w:t>
      011 За счет трансфертов из республиканского бюджета</w:t>
      </w:r>
    </w:p>
    <w:bookmarkEnd w:id="254"/>
    <w:bookmarkStart w:name="z259" w:id="255"/>
    <w:p>
      <w:pPr>
        <w:spacing w:after="0"/>
        <w:ind w:left="0"/>
        <w:jc w:val="both"/>
      </w:pPr>
      <w:r>
        <w:rPr>
          <w:rFonts w:ascii="Times New Roman"/>
          <w:b w:val="false"/>
          <w:i w:val="false"/>
          <w:color w:val="000000"/>
          <w:sz w:val="28"/>
        </w:rPr>
        <w:t>
      015 За счет средств местного бюджета";</w:t>
      </w:r>
    </w:p>
    <w:bookmarkEnd w:id="255"/>
    <w:bookmarkStart w:name="z260" w:id="256"/>
    <w:p>
      <w:pPr>
        <w:spacing w:after="0"/>
        <w:ind w:left="0"/>
        <w:jc w:val="both"/>
      </w:pPr>
      <w:r>
        <w:rPr>
          <w:rFonts w:ascii="Times New Roman"/>
          <w:b w:val="false"/>
          <w:i w:val="false"/>
          <w:color w:val="000000"/>
          <w:sz w:val="28"/>
        </w:rPr>
        <w:t>
      в функциональной подгруппе 4 "Туризм":</w:t>
      </w:r>
    </w:p>
    <w:bookmarkEnd w:id="256"/>
    <w:bookmarkStart w:name="z261" w:id="257"/>
    <w:p>
      <w:pPr>
        <w:spacing w:after="0"/>
        <w:ind w:left="0"/>
        <w:jc w:val="both"/>
      </w:pPr>
      <w:r>
        <w:rPr>
          <w:rFonts w:ascii="Times New Roman"/>
          <w:b w:val="false"/>
          <w:i w:val="false"/>
          <w:color w:val="000000"/>
          <w:sz w:val="28"/>
        </w:rPr>
        <w:t>
      дополнить администратором бюджетных программ 768 с бюджетными программами 010, 071, 072 и 074 с бюджетными подпрограммами 011 и 015 следующего содержания:</w:t>
      </w:r>
    </w:p>
    <w:bookmarkEnd w:id="257"/>
    <w:bookmarkStart w:name="z262" w:id="258"/>
    <w:p>
      <w:pPr>
        <w:spacing w:after="0"/>
        <w:ind w:left="0"/>
        <w:jc w:val="both"/>
      </w:pPr>
      <w:r>
        <w:rPr>
          <w:rFonts w:ascii="Times New Roman"/>
          <w:b w:val="false"/>
          <w:i w:val="false"/>
          <w:color w:val="000000"/>
          <w:sz w:val="28"/>
        </w:rPr>
        <w:t>
      "768 Управление физической культуры, спорта и туризма области</w:t>
      </w:r>
    </w:p>
    <w:bookmarkEnd w:id="258"/>
    <w:bookmarkStart w:name="z263" w:id="259"/>
    <w:p>
      <w:pPr>
        <w:spacing w:after="0"/>
        <w:ind w:left="0"/>
        <w:jc w:val="both"/>
      </w:pPr>
      <w:r>
        <w:rPr>
          <w:rFonts w:ascii="Times New Roman"/>
          <w:b w:val="false"/>
          <w:i w:val="false"/>
          <w:color w:val="000000"/>
          <w:sz w:val="28"/>
        </w:rPr>
        <w:t>
      010 Регулирование туристской деятельности</w:t>
      </w:r>
    </w:p>
    <w:bookmarkEnd w:id="259"/>
    <w:bookmarkStart w:name="z264" w:id="260"/>
    <w:p>
      <w:pPr>
        <w:spacing w:after="0"/>
        <w:ind w:left="0"/>
        <w:jc w:val="both"/>
      </w:pPr>
      <w:r>
        <w:rPr>
          <w:rFonts w:ascii="Times New Roman"/>
          <w:b w:val="false"/>
          <w:i w:val="false"/>
          <w:color w:val="000000"/>
          <w:sz w:val="28"/>
        </w:rPr>
        <w:t>
      011 За счет трансфертов из республиканского бюджета</w:t>
      </w:r>
    </w:p>
    <w:bookmarkEnd w:id="260"/>
    <w:bookmarkStart w:name="z265" w:id="261"/>
    <w:p>
      <w:pPr>
        <w:spacing w:after="0"/>
        <w:ind w:left="0"/>
        <w:jc w:val="both"/>
      </w:pPr>
      <w:r>
        <w:rPr>
          <w:rFonts w:ascii="Times New Roman"/>
          <w:b w:val="false"/>
          <w:i w:val="false"/>
          <w:color w:val="000000"/>
          <w:sz w:val="28"/>
        </w:rPr>
        <w:t>
      015 За счет средств местного бюджета</w:t>
      </w:r>
    </w:p>
    <w:bookmarkEnd w:id="261"/>
    <w:bookmarkStart w:name="z266" w:id="262"/>
    <w:p>
      <w:pPr>
        <w:spacing w:after="0"/>
        <w:ind w:left="0"/>
        <w:jc w:val="both"/>
      </w:pPr>
      <w:r>
        <w:rPr>
          <w:rFonts w:ascii="Times New Roman"/>
          <w:b w:val="false"/>
          <w:i w:val="false"/>
          <w:color w:val="000000"/>
          <w:sz w:val="28"/>
        </w:rPr>
        <w:t>
      071 Возмещение части затрат субъектов предпринимательства при строительстве, реконструкции объектов туристской деятельности</w:t>
      </w:r>
    </w:p>
    <w:bookmarkEnd w:id="262"/>
    <w:bookmarkStart w:name="z267" w:id="263"/>
    <w:p>
      <w:pPr>
        <w:spacing w:after="0"/>
        <w:ind w:left="0"/>
        <w:jc w:val="both"/>
      </w:pPr>
      <w:r>
        <w:rPr>
          <w:rFonts w:ascii="Times New Roman"/>
          <w:b w:val="false"/>
          <w:i w:val="false"/>
          <w:color w:val="000000"/>
          <w:sz w:val="28"/>
        </w:rPr>
        <w:t>
      011 За счет трансфертов из республиканского бюджета</w:t>
      </w:r>
    </w:p>
    <w:bookmarkEnd w:id="263"/>
    <w:bookmarkStart w:name="z268" w:id="264"/>
    <w:p>
      <w:pPr>
        <w:spacing w:after="0"/>
        <w:ind w:left="0"/>
        <w:jc w:val="both"/>
      </w:pPr>
      <w:r>
        <w:rPr>
          <w:rFonts w:ascii="Times New Roman"/>
          <w:b w:val="false"/>
          <w:i w:val="false"/>
          <w:color w:val="000000"/>
          <w:sz w:val="28"/>
        </w:rPr>
        <w:t>
      015 За счет средств местного бюджета</w:t>
      </w:r>
    </w:p>
    <w:bookmarkEnd w:id="264"/>
    <w:bookmarkStart w:name="z269" w:id="265"/>
    <w:p>
      <w:pPr>
        <w:spacing w:after="0"/>
        <w:ind w:left="0"/>
        <w:jc w:val="both"/>
      </w:pPr>
      <w:r>
        <w:rPr>
          <w:rFonts w:ascii="Times New Roman"/>
          <w:b w:val="false"/>
          <w:i w:val="false"/>
          <w:color w:val="000000"/>
          <w:sz w:val="28"/>
        </w:rPr>
        <w:t>
      072 Возмещение части затрат по приобретению автомобильных транспортных средств вместимостью более восьми мест для сидения, исключая место водителя, субъектам предпринимательства, осуществляющим туристскую деятельность</w:t>
      </w:r>
    </w:p>
    <w:bookmarkEnd w:id="265"/>
    <w:bookmarkStart w:name="z270" w:id="266"/>
    <w:p>
      <w:pPr>
        <w:spacing w:after="0"/>
        <w:ind w:left="0"/>
        <w:jc w:val="both"/>
      </w:pPr>
      <w:r>
        <w:rPr>
          <w:rFonts w:ascii="Times New Roman"/>
          <w:b w:val="false"/>
          <w:i w:val="false"/>
          <w:color w:val="000000"/>
          <w:sz w:val="28"/>
        </w:rPr>
        <w:t>
      011 За счет трансфертов из республиканского бюджета</w:t>
      </w:r>
    </w:p>
    <w:bookmarkEnd w:id="266"/>
    <w:bookmarkStart w:name="z271" w:id="267"/>
    <w:p>
      <w:pPr>
        <w:spacing w:after="0"/>
        <w:ind w:left="0"/>
        <w:jc w:val="both"/>
      </w:pPr>
      <w:r>
        <w:rPr>
          <w:rFonts w:ascii="Times New Roman"/>
          <w:b w:val="false"/>
          <w:i w:val="false"/>
          <w:color w:val="000000"/>
          <w:sz w:val="28"/>
        </w:rPr>
        <w:t>
      015 За счет средств местного бюджета</w:t>
      </w:r>
    </w:p>
    <w:bookmarkEnd w:id="267"/>
    <w:bookmarkStart w:name="z272" w:id="268"/>
    <w:p>
      <w:pPr>
        <w:spacing w:after="0"/>
        <w:ind w:left="0"/>
        <w:jc w:val="both"/>
      </w:pPr>
      <w:r>
        <w:rPr>
          <w:rFonts w:ascii="Times New Roman"/>
          <w:b w:val="false"/>
          <w:i w:val="false"/>
          <w:color w:val="000000"/>
          <w:sz w:val="28"/>
        </w:rPr>
        <w:t>
      074 Субсидирование части затрат субъектов предпринимательства на содержание санитарно-гигиенических узлов</w:t>
      </w:r>
    </w:p>
    <w:bookmarkEnd w:id="268"/>
    <w:bookmarkStart w:name="z273" w:id="269"/>
    <w:p>
      <w:pPr>
        <w:spacing w:after="0"/>
        <w:ind w:left="0"/>
        <w:jc w:val="both"/>
      </w:pPr>
      <w:r>
        <w:rPr>
          <w:rFonts w:ascii="Times New Roman"/>
          <w:b w:val="false"/>
          <w:i w:val="false"/>
          <w:color w:val="000000"/>
          <w:sz w:val="28"/>
        </w:rPr>
        <w:t>
      011 За счет трансфертов из республиканского бюджета</w:t>
      </w:r>
    </w:p>
    <w:bookmarkEnd w:id="269"/>
    <w:bookmarkStart w:name="z274" w:id="270"/>
    <w:p>
      <w:pPr>
        <w:spacing w:after="0"/>
        <w:ind w:left="0"/>
        <w:jc w:val="both"/>
      </w:pPr>
      <w:r>
        <w:rPr>
          <w:rFonts w:ascii="Times New Roman"/>
          <w:b w:val="false"/>
          <w:i w:val="false"/>
          <w:color w:val="000000"/>
          <w:sz w:val="28"/>
        </w:rPr>
        <w:t>
      015 За счет средств местного бюджета";</w:t>
      </w:r>
    </w:p>
    <w:bookmarkEnd w:id="270"/>
    <w:bookmarkStart w:name="z275" w:id="271"/>
    <w:p>
      <w:pPr>
        <w:spacing w:after="0"/>
        <w:ind w:left="0"/>
        <w:jc w:val="both"/>
      </w:pPr>
      <w:r>
        <w:rPr>
          <w:rFonts w:ascii="Times New Roman"/>
          <w:b w:val="false"/>
          <w:i w:val="false"/>
          <w:color w:val="000000"/>
          <w:sz w:val="28"/>
        </w:rPr>
        <w:t>
      в функциональной подгруппе 9 "Прочие услуги по организации культуры, спорта, туризма и информационного пространства":</w:t>
      </w:r>
    </w:p>
    <w:bookmarkEnd w:id="271"/>
    <w:bookmarkStart w:name="z276" w:id="272"/>
    <w:p>
      <w:pPr>
        <w:spacing w:after="0"/>
        <w:ind w:left="0"/>
        <w:jc w:val="both"/>
      </w:pPr>
      <w:r>
        <w:rPr>
          <w:rFonts w:ascii="Times New Roman"/>
          <w:b w:val="false"/>
          <w:i w:val="false"/>
          <w:color w:val="000000"/>
          <w:sz w:val="28"/>
        </w:rPr>
        <w:t>
      дополнить администратором бюджетных программ 740 с бюджетной программой 001 с бюджетными подпрограммами 011, 015 и 032 следующего содержания:</w:t>
      </w:r>
    </w:p>
    <w:bookmarkEnd w:id="272"/>
    <w:bookmarkStart w:name="z277" w:id="273"/>
    <w:p>
      <w:pPr>
        <w:spacing w:after="0"/>
        <w:ind w:left="0"/>
        <w:jc w:val="both"/>
      </w:pPr>
      <w:r>
        <w:rPr>
          <w:rFonts w:ascii="Times New Roman"/>
          <w:b w:val="false"/>
          <w:i w:val="false"/>
          <w:color w:val="000000"/>
          <w:sz w:val="28"/>
        </w:rPr>
        <w:t>
      "740 Управление культуры и развития языков области</w:t>
      </w:r>
    </w:p>
    <w:bookmarkEnd w:id="273"/>
    <w:bookmarkStart w:name="z278" w:id="274"/>
    <w:p>
      <w:pPr>
        <w:spacing w:after="0"/>
        <w:ind w:left="0"/>
        <w:jc w:val="both"/>
      </w:pPr>
      <w:r>
        <w:rPr>
          <w:rFonts w:ascii="Times New Roman"/>
          <w:b w:val="false"/>
          <w:i w:val="false"/>
          <w:color w:val="000000"/>
          <w:sz w:val="28"/>
        </w:rPr>
        <w:t xml:space="preserve">
      001 Услуги по реализации государственной политики на местном уровне в области культуры и развития языков </w:t>
      </w:r>
    </w:p>
    <w:bookmarkEnd w:id="274"/>
    <w:bookmarkStart w:name="z279" w:id="275"/>
    <w:p>
      <w:pPr>
        <w:spacing w:after="0"/>
        <w:ind w:left="0"/>
        <w:jc w:val="both"/>
      </w:pPr>
      <w:r>
        <w:rPr>
          <w:rFonts w:ascii="Times New Roman"/>
          <w:b w:val="false"/>
          <w:i w:val="false"/>
          <w:color w:val="000000"/>
          <w:sz w:val="28"/>
        </w:rPr>
        <w:t>
      011 За счет трансфертов из республиканского бюджета</w:t>
      </w:r>
    </w:p>
    <w:bookmarkEnd w:id="275"/>
    <w:bookmarkStart w:name="z280" w:id="276"/>
    <w:p>
      <w:pPr>
        <w:spacing w:after="0"/>
        <w:ind w:left="0"/>
        <w:jc w:val="both"/>
      </w:pPr>
      <w:r>
        <w:rPr>
          <w:rFonts w:ascii="Times New Roman"/>
          <w:b w:val="false"/>
          <w:i w:val="false"/>
          <w:color w:val="000000"/>
          <w:sz w:val="28"/>
        </w:rPr>
        <w:t>
      015 За счет средств местного бюджета</w:t>
      </w:r>
    </w:p>
    <w:bookmarkEnd w:id="276"/>
    <w:bookmarkStart w:name="z281" w:id="277"/>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277"/>
    <w:bookmarkStart w:name="z282" w:id="278"/>
    <w:p>
      <w:pPr>
        <w:spacing w:after="0"/>
        <w:ind w:left="0"/>
        <w:jc w:val="both"/>
      </w:pPr>
      <w:r>
        <w:rPr>
          <w:rFonts w:ascii="Times New Roman"/>
          <w:b w:val="false"/>
          <w:i w:val="false"/>
          <w:color w:val="000000"/>
          <w:sz w:val="28"/>
        </w:rPr>
        <w:t>
      дополнить бюджетной программой 003 с бюджетными подпрограммами 011 и 015 следующего содержания:</w:t>
      </w:r>
    </w:p>
    <w:bookmarkEnd w:id="278"/>
    <w:bookmarkStart w:name="z283" w:id="279"/>
    <w:p>
      <w:pPr>
        <w:spacing w:after="0"/>
        <w:ind w:left="0"/>
        <w:jc w:val="both"/>
      </w:pPr>
      <w:r>
        <w:rPr>
          <w:rFonts w:ascii="Times New Roman"/>
          <w:b w:val="false"/>
          <w:i w:val="false"/>
          <w:color w:val="000000"/>
          <w:sz w:val="28"/>
        </w:rPr>
        <w:t>
      "003 Капитальные расходы государственного органа</w:t>
      </w:r>
    </w:p>
    <w:bookmarkEnd w:id="279"/>
    <w:bookmarkStart w:name="z284" w:id="280"/>
    <w:p>
      <w:pPr>
        <w:spacing w:after="0"/>
        <w:ind w:left="0"/>
        <w:jc w:val="both"/>
      </w:pPr>
      <w:r>
        <w:rPr>
          <w:rFonts w:ascii="Times New Roman"/>
          <w:b w:val="false"/>
          <w:i w:val="false"/>
          <w:color w:val="000000"/>
          <w:sz w:val="28"/>
        </w:rPr>
        <w:t>
      011 За счет трансфертов из республиканского бюджета</w:t>
      </w:r>
    </w:p>
    <w:bookmarkEnd w:id="280"/>
    <w:bookmarkStart w:name="z285" w:id="281"/>
    <w:p>
      <w:pPr>
        <w:spacing w:after="0"/>
        <w:ind w:left="0"/>
        <w:jc w:val="both"/>
      </w:pPr>
      <w:r>
        <w:rPr>
          <w:rFonts w:ascii="Times New Roman"/>
          <w:b w:val="false"/>
          <w:i w:val="false"/>
          <w:color w:val="000000"/>
          <w:sz w:val="28"/>
        </w:rPr>
        <w:t>
      015 За счет средств местного бюджета";</w:t>
      </w:r>
    </w:p>
    <w:bookmarkEnd w:id="281"/>
    <w:bookmarkStart w:name="z286" w:id="282"/>
    <w:p>
      <w:pPr>
        <w:spacing w:after="0"/>
        <w:ind w:left="0"/>
        <w:jc w:val="both"/>
      </w:pPr>
      <w:r>
        <w:rPr>
          <w:rFonts w:ascii="Times New Roman"/>
          <w:b w:val="false"/>
          <w:i w:val="false"/>
          <w:color w:val="000000"/>
          <w:sz w:val="28"/>
        </w:rPr>
        <w:t>
      дополнить бюджетной программой 032 с бюджетными подпрограммами 005, 011 и 015 следующего содержания:</w:t>
      </w:r>
    </w:p>
    <w:bookmarkEnd w:id="282"/>
    <w:bookmarkStart w:name="z287" w:id="283"/>
    <w:p>
      <w:pPr>
        <w:spacing w:after="0"/>
        <w:ind w:left="0"/>
        <w:jc w:val="both"/>
      </w:pPr>
      <w:r>
        <w:rPr>
          <w:rFonts w:ascii="Times New Roman"/>
          <w:b w:val="false"/>
          <w:i w:val="false"/>
          <w:color w:val="000000"/>
          <w:sz w:val="28"/>
        </w:rPr>
        <w:t>
      "032 Капитальные расходы подведомственных государственных учреждений и организаций</w:t>
      </w:r>
    </w:p>
    <w:bookmarkEnd w:id="283"/>
    <w:bookmarkStart w:name="z288" w:id="284"/>
    <w:p>
      <w:pPr>
        <w:spacing w:after="0"/>
        <w:ind w:left="0"/>
        <w:jc w:val="both"/>
      </w:pPr>
      <w:r>
        <w:rPr>
          <w:rFonts w:ascii="Times New Roman"/>
          <w:b w:val="false"/>
          <w:i w:val="false"/>
          <w:color w:val="000000"/>
          <w:sz w:val="28"/>
        </w:rPr>
        <w:t>
      005 За счет внутренних займов</w:t>
      </w:r>
    </w:p>
    <w:bookmarkEnd w:id="284"/>
    <w:bookmarkStart w:name="z289" w:id="285"/>
    <w:p>
      <w:pPr>
        <w:spacing w:after="0"/>
        <w:ind w:left="0"/>
        <w:jc w:val="both"/>
      </w:pPr>
      <w:r>
        <w:rPr>
          <w:rFonts w:ascii="Times New Roman"/>
          <w:b w:val="false"/>
          <w:i w:val="false"/>
          <w:color w:val="000000"/>
          <w:sz w:val="28"/>
        </w:rPr>
        <w:t>
      011 За счет трансфертов из республиканского бюджета</w:t>
      </w:r>
    </w:p>
    <w:bookmarkEnd w:id="285"/>
    <w:bookmarkStart w:name="z290" w:id="286"/>
    <w:p>
      <w:pPr>
        <w:spacing w:after="0"/>
        <w:ind w:left="0"/>
        <w:jc w:val="both"/>
      </w:pPr>
      <w:r>
        <w:rPr>
          <w:rFonts w:ascii="Times New Roman"/>
          <w:b w:val="false"/>
          <w:i w:val="false"/>
          <w:color w:val="000000"/>
          <w:sz w:val="28"/>
        </w:rPr>
        <w:t>
      015 За счет средств местного бюджета";</w:t>
      </w:r>
    </w:p>
    <w:bookmarkEnd w:id="286"/>
    <w:bookmarkStart w:name="z291" w:id="287"/>
    <w:p>
      <w:pPr>
        <w:spacing w:after="0"/>
        <w:ind w:left="0"/>
        <w:jc w:val="both"/>
      </w:pPr>
      <w:r>
        <w:rPr>
          <w:rFonts w:ascii="Times New Roman"/>
          <w:b w:val="false"/>
          <w:i w:val="false"/>
          <w:color w:val="000000"/>
          <w:sz w:val="28"/>
        </w:rPr>
        <w:t>
      дополнить бюджетными программами 100, 102, 103, 106, 107, 108 и 109 следующего содержания:</w:t>
      </w:r>
    </w:p>
    <w:bookmarkEnd w:id="287"/>
    <w:bookmarkStart w:name="z292" w:id="288"/>
    <w:p>
      <w:pPr>
        <w:spacing w:after="0"/>
        <w:ind w:left="0"/>
        <w:jc w:val="both"/>
      </w:pPr>
      <w:r>
        <w:rPr>
          <w:rFonts w:ascii="Times New Roman"/>
          <w:b w:val="false"/>
          <w:i w:val="false"/>
          <w:color w:val="000000"/>
          <w:sz w:val="28"/>
        </w:rPr>
        <w:t>
      "100 Проведение текущих мероприятий за счет чрезвычайного резерва Правительства Республики Казахстан</w:t>
      </w:r>
    </w:p>
    <w:bookmarkEnd w:id="288"/>
    <w:bookmarkStart w:name="z293" w:id="289"/>
    <w:p>
      <w:pPr>
        <w:spacing w:after="0"/>
        <w:ind w:left="0"/>
        <w:jc w:val="both"/>
      </w:pPr>
      <w:r>
        <w:rPr>
          <w:rFonts w:ascii="Times New Roman"/>
          <w:b w:val="false"/>
          <w:i w:val="false"/>
          <w:color w:val="000000"/>
          <w:sz w:val="28"/>
        </w:rPr>
        <w:t>
      102 Целевые текущие трансферты другим уровням государственного управления на проведение мероприятий за счет чрезвычайного резерва Правительства Республики Казахстан</w:t>
      </w:r>
    </w:p>
    <w:bookmarkEnd w:id="289"/>
    <w:bookmarkStart w:name="z294" w:id="290"/>
    <w:p>
      <w:pPr>
        <w:spacing w:after="0"/>
        <w:ind w:left="0"/>
        <w:jc w:val="both"/>
      </w:pPr>
      <w:r>
        <w:rPr>
          <w:rFonts w:ascii="Times New Roman"/>
          <w:b w:val="false"/>
          <w:i w:val="false"/>
          <w:color w:val="000000"/>
          <w:sz w:val="28"/>
        </w:rPr>
        <w:t>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w:t>
      </w:r>
    </w:p>
    <w:bookmarkEnd w:id="290"/>
    <w:bookmarkStart w:name="z295" w:id="291"/>
    <w:p>
      <w:pPr>
        <w:spacing w:after="0"/>
        <w:ind w:left="0"/>
        <w:jc w:val="both"/>
      </w:pPr>
      <w:r>
        <w:rPr>
          <w:rFonts w:ascii="Times New Roman"/>
          <w:b w:val="false"/>
          <w:i w:val="false"/>
          <w:color w:val="000000"/>
          <w:sz w:val="28"/>
        </w:rPr>
        <w:t>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291"/>
    <w:bookmarkStart w:name="z296" w:id="292"/>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292"/>
    <w:bookmarkStart w:name="z297" w:id="293"/>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293"/>
    <w:bookmarkStart w:name="z298" w:id="294"/>
    <w:p>
      <w:pPr>
        <w:spacing w:after="0"/>
        <w:ind w:left="0"/>
        <w:jc w:val="both"/>
      </w:pPr>
      <w:r>
        <w:rPr>
          <w:rFonts w:ascii="Times New Roman"/>
          <w:b w:val="false"/>
          <w:i w:val="false"/>
          <w:color w:val="000000"/>
          <w:sz w:val="28"/>
        </w:rPr>
        <w:t>
      109 Проведение текущих мероприятий за счет резерва Правительства Республики Казахстан на неотложные затраты";</w:t>
      </w:r>
    </w:p>
    <w:bookmarkEnd w:id="294"/>
    <w:bookmarkStart w:name="z299" w:id="295"/>
    <w:p>
      <w:pPr>
        <w:spacing w:after="0"/>
        <w:ind w:left="0"/>
        <w:jc w:val="both"/>
      </w:pPr>
      <w:r>
        <w:rPr>
          <w:rFonts w:ascii="Times New Roman"/>
          <w:b w:val="false"/>
          <w:i w:val="false"/>
          <w:color w:val="000000"/>
          <w:sz w:val="28"/>
        </w:rPr>
        <w:t>
      дополнить бюджетными программами 113 и 114 с бюджетными подпрограммами 011, 015 и 032 следующего содержания:</w:t>
      </w:r>
    </w:p>
    <w:bookmarkEnd w:id="295"/>
    <w:bookmarkStart w:name="z300" w:id="296"/>
    <w:p>
      <w:pPr>
        <w:spacing w:after="0"/>
        <w:ind w:left="0"/>
        <w:jc w:val="both"/>
      </w:pPr>
      <w:r>
        <w:rPr>
          <w:rFonts w:ascii="Times New Roman"/>
          <w:b w:val="false"/>
          <w:i w:val="false"/>
          <w:color w:val="000000"/>
          <w:sz w:val="28"/>
        </w:rPr>
        <w:t>
      "113 Целевые текущие трансферты нижестоящим бюджетам</w:t>
      </w:r>
    </w:p>
    <w:bookmarkEnd w:id="296"/>
    <w:bookmarkStart w:name="z301" w:id="297"/>
    <w:p>
      <w:pPr>
        <w:spacing w:after="0"/>
        <w:ind w:left="0"/>
        <w:jc w:val="both"/>
      </w:pPr>
      <w:r>
        <w:rPr>
          <w:rFonts w:ascii="Times New Roman"/>
          <w:b w:val="false"/>
          <w:i w:val="false"/>
          <w:color w:val="000000"/>
          <w:sz w:val="28"/>
        </w:rPr>
        <w:t>
      011 За счет трансфертов из республиканского бюджета</w:t>
      </w:r>
    </w:p>
    <w:bookmarkEnd w:id="297"/>
    <w:bookmarkStart w:name="z302" w:id="298"/>
    <w:p>
      <w:pPr>
        <w:spacing w:after="0"/>
        <w:ind w:left="0"/>
        <w:jc w:val="both"/>
      </w:pPr>
      <w:r>
        <w:rPr>
          <w:rFonts w:ascii="Times New Roman"/>
          <w:b w:val="false"/>
          <w:i w:val="false"/>
          <w:color w:val="000000"/>
          <w:sz w:val="28"/>
        </w:rPr>
        <w:t>
      015 За счет средств местного бюджета</w:t>
      </w:r>
    </w:p>
    <w:bookmarkEnd w:id="298"/>
    <w:bookmarkStart w:name="z303" w:id="299"/>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299"/>
    <w:bookmarkStart w:name="z304" w:id="300"/>
    <w:p>
      <w:pPr>
        <w:spacing w:after="0"/>
        <w:ind w:left="0"/>
        <w:jc w:val="both"/>
      </w:pPr>
      <w:r>
        <w:rPr>
          <w:rFonts w:ascii="Times New Roman"/>
          <w:b w:val="false"/>
          <w:i w:val="false"/>
          <w:color w:val="000000"/>
          <w:sz w:val="28"/>
        </w:rPr>
        <w:t>
      114 Целевые трансферты на развитие нижестоящим бюджетам</w:t>
      </w:r>
    </w:p>
    <w:bookmarkEnd w:id="300"/>
    <w:bookmarkStart w:name="z305" w:id="301"/>
    <w:p>
      <w:pPr>
        <w:spacing w:after="0"/>
        <w:ind w:left="0"/>
        <w:jc w:val="both"/>
      </w:pPr>
      <w:r>
        <w:rPr>
          <w:rFonts w:ascii="Times New Roman"/>
          <w:b w:val="false"/>
          <w:i w:val="false"/>
          <w:color w:val="000000"/>
          <w:sz w:val="28"/>
        </w:rPr>
        <w:t>
      011 За счет трансфертов из республиканского бюджета</w:t>
      </w:r>
    </w:p>
    <w:bookmarkEnd w:id="301"/>
    <w:bookmarkStart w:name="z306" w:id="302"/>
    <w:p>
      <w:pPr>
        <w:spacing w:after="0"/>
        <w:ind w:left="0"/>
        <w:jc w:val="both"/>
      </w:pPr>
      <w:r>
        <w:rPr>
          <w:rFonts w:ascii="Times New Roman"/>
          <w:b w:val="false"/>
          <w:i w:val="false"/>
          <w:color w:val="000000"/>
          <w:sz w:val="28"/>
        </w:rPr>
        <w:t>
      015 За счет средств местного бюджета</w:t>
      </w:r>
    </w:p>
    <w:bookmarkEnd w:id="302"/>
    <w:bookmarkStart w:name="z307" w:id="303"/>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303"/>
    <w:bookmarkStart w:name="z308" w:id="304"/>
    <w:p>
      <w:pPr>
        <w:spacing w:after="0"/>
        <w:ind w:left="0"/>
        <w:jc w:val="both"/>
      </w:pPr>
      <w:r>
        <w:rPr>
          <w:rFonts w:ascii="Times New Roman"/>
          <w:b w:val="false"/>
          <w:i w:val="false"/>
          <w:color w:val="000000"/>
          <w:sz w:val="28"/>
        </w:rPr>
        <w:t>
      дополнить бюджетными программами 115, 116, 117, 118, 121, 123, 124, 125, 126, 133, 139, 148, 149, 165, 166, 167, 168 и 169 следующего содержания:</w:t>
      </w:r>
    </w:p>
    <w:bookmarkEnd w:id="304"/>
    <w:bookmarkStart w:name="z309" w:id="305"/>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305"/>
    <w:bookmarkStart w:name="z310" w:id="306"/>
    <w:p>
      <w:pPr>
        <w:spacing w:after="0"/>
        <w:ind w:left="0"/>
        <w:jc w:val="both"/>
      </w:pPr>
      <w:r>
        <w:rPr>
          <w:rFonts w:ascii="Times New Roman"/>
          <w:b w:val="false"/>
          <w:i w:val="false"/>
          <w:color w:val="000000"/>
          <w:sz w:val="28"/>
        </w:rPr>
        <w:t>
      116 Целевые текущие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306"/>
    <w:bookmarkStart w:name="z311" w:id="307"/>
    <w:p>
      <w:pPr>
        <w:spacing w:after="0"/>
        <w:ind w:left="0"/>
        <w:jc w:val="both"/>
      </w:pPr>
      <w:r>
        <w:rPr>
          <w:rFonts w:ascii="Times New Roman"/>
          <w:b w:val="false"/>
          <w:i w:val="false"/>
          <w:color w:val="000000"/>
          <w:sz w:val="28"/>
        </w:rPr>
        <w:t>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307"/>
    <w:bookmarkStart w:name="z312" w:id="308"/>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308"/>
    <w:bookmarkStart w:name="z313" w:id="309"/>
    <w:p>
      <w:pPr>
        <w:spacing w:after="0"/>
        <w:ind w:left="0"/>
        <w:jc w:val="both"/>
      </w:pPr>
      <w:r>
        <w:rPr>
          <w:rFonts w:ascii="Times New Roman"/>
          <w:b w:val="false"/>
          <w:i w:val="false"/>
          <w:color w:val="000000"/>
          <w:sz w:val="28"/>
        </w:rPr>
        <w:t>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309"/>
    <w:bookmarkStart w:name="z314" w:id="310"/>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а также по поручению Президента Республики Казахстан за счет целевых трансфертов из бюджетов областей, городов республиканского значения, столицы</w:t>
      </w:r>
    </w:p>
    <w:bookmarkEnd w:id="310"/>
    <w:bookmarkStart w:name="z315" w:id="311"/>
    <w:p>
      <w:pPr>
        <w:spacing w:after="0"/>
        <w:ind w:left="0"/>
        <w:jc w:val="both"/>
      </w:pPr>
      <w:r>
        <w:rPr>
          <w:rFonts w:ascii="Times New Roman"/>
          <w:b w:val="false"/>
          <w:i w:val="false"/>
          <w:color w:val="000000"/>
          <w:sz w:val="28"/>
        </w:rPr>
        <w:t>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а также по поручению Президента Республики Казахстан за счет целевых трансфертов из бюджетов областей, городов республиканского значения, столицы</w:t>
      </w:r>
    </w:p>
    <w:bookmarkEnd w:id="311"/>
    <w:bookmarkStart w:name="z316" w:id="312"/>
    <w:p>
      <w:pPr>
        <w:spacing w:after="0"/>
        <w:ind w:left="0"/>
        <w:jc w:val="both"/>
      </w:pPr>
      <w:r>
        <w:rPr>
          <w:rFonts w:ascii="Times New Roman"/>
          <w:b w:val="false"/>
          <w:i w:val="false"/>
          <w:color w:val="000000"/>
          <w:sz w:val="28"/>
        </w:rPr>
        <w:t>
      125 Целевые текущие трансферты районным (городов областного значения) бюджетам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а также по поручению Президента Республики Казахстан за счет целевых трансфертов из бюджетов областей, городов республиканского значения, столицы</w:t>
      </w:r>
    </w:p>
    <w:bookmarkEnd w:id="312"/>
    <w:bookmarkStart w:name="z317" w:id="313"/>
    <w:p>
      <w:pPr>
        <w:spacing w:after="0"/>
        <w:ind w:left="0"/>
        <w:jc w:val="both"/>
      </w:pPr>
      <w:r>
        <w:rPr>
          <w:rFonts w:ascii="Times New Roman"/>
          <w:b w:val="false"/>
          <w:i w:val="false"/>
          <w:color w:val="000000"/>
          <w:sz w:val="28"/>
        </w:rPr>
        <w:t>
      126 Целевые трансферты на развитие районным (городов областного значения) бюджетам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а также по поручению Президента Республики Казахстан за счет целевых трансфертов из бюджетов областей, городов республиканского значения, столицы</w:t>
      </w:r>
    </w:p>
    <w:bookmarkEnd w:id="313"/>
    <w:bookmarkStart w:name="z318" w:id="314"/>
    <w:p>
      <w:pPr>
        <w:spacing w:after="0"/>
        <w:ind w:left="0"/>
        <w:jc w:val="both"/>
      </w:pPr>
      <w:r>
        <w:rPr>
          <w:rFonts w:ascii="Times New Roman"/>
          <w:b w:val="false"/>
          <w:i w:val="false"/>
          <w:color w:val="000000"/>
          <w:sz w:val="28"/>
        </w:rPr>
        <w:t>
      133 Целевые трансферты на развитие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314"/>
    <w:bookmarkStart w:name="z319" w:id="315"/>
    <w:p>
      <w:pPr>
        <w:spacing w:after="0"/>
        <w:ind w:left="0"/>
        <w:jc w:val="both"/>
      </w:pPr>
      <w:r>
        <w:rPr>
          <w:rFonts w:ascii="Times New Roman"/>
          <w:b w:val="false"/>
          <w:i w:val="false"/>
          <w:color w:val="000000"/>
          <w:sz w:val="28"/>
        </w:rPr>
        <w:t>
      139 Проведение мероприятий, направленных на развитие за счет резерва Правительства Республики Казахстан на неотложные затраты</w:t>
      </w:r>
    </w:p>
    <w:bookmarkEnd w:id="315"/>
    <w:bookmarkStart w:name="z320" w:id="316"/>
    <w:p>
      <w:pPr>
        <w:spacing w:after="0"/>
        <w:ind w:left="0"/>
        <w:jc w:val="both"/>
      </w:pPr>
      <w:r>
        <w:rPr>
          <w:rFonts w:ascii="Times New Roman"/>
          <w:b w:val="false"/>
          <w:i w:val="false"/>
          <w:color w:val="000000"/>
          <w:sz w:val="28"/>
        </w:rPr>
        <w:t>
      148 Проведение мероприятий, направленных на развитие за счет чрезвычайного резерва Правительства Республики Казахстан</w:t>
      </w:r>
    </w:p>
    <w:bookmarkEnd w:id="316"/>
    <w:bookmarkStart w:name="z321" w:id="317"/>
    <w:p>
      <w:pPr>
        <w:spacing w:after="0"/>
        <w:ind w:left="0"/>
        <w:jc w:val="both"/>
      </w:pPr>
      <w:r>
        <w:rPr>
          <w:rFonts w:ascii="Times New Roman"/>
          <w:b w:val="false"/>
          <w:i w:val="false"/>
          <w:color w:val="000000"/>
          <w:sz w:val="28"/>
        </w:rPr>
        <w:t>
      149 Целевые трансферты на развитие другим уровням государственного управления на проведение мероприятий за счет чрезвычайного резерва Правительства Республики Казахстан</w:t>
      </w:r>
    </w:p>
    <w:bookmarkEnd w:id="317"/>
    <w:bookmarkStart w:name="z322" w:id="318"/>
    <w:p>
      <w:pPr>
        <w:spacing w:after="0"/>
        <w:ind w:left="0"/>
        <w:jc w:val="both"/>
      </w:pPr>
      <w:r>
        <w:rPr>
          <w:rFonts w:ascii="Times New Roman"/>
          <w:b w:val="false"/>
          <w:i w:val="false"/>
          <w:color w:val="000000"/>
          <w:sz w:val="28"/>
        </w:rPr>
        <w:t>
      165 Проведение текущих мероприятий за счет резерва на инициативы Президента Республики Казахстан</w:t>
      </w:r>
    </w:p>
    <w:bookmarkEnd w:id="318"/>
    <w:bookmarkStart w:name="z323" w:id="319"/>
    <w:p>
      <w:pPr>
        <w:spacing w:after="0"/>
        <w:ind w:left="0"/>
        <w:jc w:val="both"/>
      </w:pPr>
      <w:r>
        <w:rPr>
          <w:rFonts w:ascii="Times New Roman"/>
          <w:b w:val="false"/>
          <w:i w:val="false"/>
          <w:color w:val="000000"/>
          <w:sz w:val="28"/>
        </w:rPr>
        <w:t>
      166 Формирование или увеличение уставного капитала юридических лиц за счет резерва на инициативы Президента Республики Казахстан</w:t>
      </w:r>
    </w:p>
    <w:bookmarkEnd w:id="319"/>
    <w:bookmarkStart w:name="z324" w:id="320"/>
    <w:p>
      <w:pPr>
        <w:spacing w:after="0"/>
        <w:ind w:left="0"/>
        <w:jc w:val="both"/>
      </w:pPr>
      <w:r>
        <w:rPr>
          <w:rFonts w:ascii="Times New Roman"/>
          <w:b w:val="false"/>
          <w:i w:val="false"/>
          <w:color w:val="000000"/>
          <w:sz w:val="28"/>
        </w:rPr>
        <w:t>
      167 Реализация бюджетных инвестиционных проектов за счет резерва на инициативы Президента Республики Казахстан</w:t>
      </w:r>
    </w:p>
    <w:bookmarkEnd w:id="320"/>
    <w:bookmarkStart w:name="z325" w:id="321"/>
    <w:p>
      <w:pPr>
        <w:spacing w:after="0"/>
        <w:ind w:left="0"/>
        <w:jc w:val="both"/>
      </w:pPr>
      <w:r>
        <w:rPr>
          <w:rFonts w:ascii="Times New Roman"/>
          <w:b w:val="false"/>
          <w:i w:val="false"/>
          <w:color w:val="000000"/>
          <w:sz w:val="28"/>
        </w:rPr>
        <w:t>
      168 Целевые текущие трансферты другим уровням государственного управления на проведение мероприятий за счет резерва на инициативы Президента Республики Казахстан</w:t>
      </w:r>
    </w:p>
    <w:bookmarkEnd w:id="321"/>
    <w:bookmarkStart w:name="z326" w:id="322"/>
    <w:p>
      <w:pPr>
        <w:spacing w:after="0"/>
        <w:ind w:left="0"/>
        <w:jc w:val="both"/>
      </w:pPr>
      <w:r>
        <w:rPr>
          <w:rFonts w:ascii="Times New Roman"/>
          <w:b w:val="false"/>
          <w:i w:val="false"/>
          <w:color w:val="000000"/>
          <w:sz w:val="28"/>
        </w:rPr>
        <w:t>
      169 Целевые трансферты на развитие другим уровням государственного управления на проведение мероприятий за счет резерва на инициативы Президента Республики Казахстан";</w:t>
      </w:r>
    </w:p>
    <w:bookmarkEnd w:id="322"/>
    <w:bookmarkStart w:name="z327" w:id="323"/>
    <w:p>
      <w:pPr>
        <w:spacing w:after="0"/>
        <w:ind w:left="0"/>
        <w:jc w:val="both"/>
      </w:pPr>
      <w:r>
        <w:rPr>
          <w:rFonts w:ascii="Times New Roman"/>
          <w:b w:val="false"/>
          <w:i w:val="false"/>
          <w:color w:val="000000"/>
          <w:sz w:val="28"/>
        </w:rPr>
        <w:t>
      в функциональной группе 10 "Сельское, водное, лесное, рыбное хозяйство, особо охраняемые природные территории, охрана окружающей среды и животного мира, земельные отношения":</w:t>
      </w:r>
    </w:p>
    <w:bookmarkEnd w:id="323"/>
    <w:bookmarkStart w:name="z328" w:id="324"/>
    <w:p>
      <w:pPr>
        <w:spacing w:after="0"/>
        <w:ind w:left="0"/>
        <w:jc w:val="both"/>
      </w:pPr>
      <w:r>
        <w:rPr>
          <w:rFonts w:ascii="Times New Roman"/>
          <w:b w:val="false"/>
          <w:i w:val="false"/>
          <w:color w:val="000000"/>
          <w:sz w:val="28"/>
        </w:rPr>
        <w:t>
      в функциональной подгруппе 1 "Сельское хозяйство":</w:t>
      </w:r>
    </w:p>
    <w:bookmarkEnd w:id="324"/>
    <w:bookmarkStart w:name="z329" w:id="325"/>
    <w:p>
      <w:pPr>
        <w:spacing w:after="0"/>
        <w:ind w:left="0"/>
        <w:jc w:val="both"/>
      </w:pPr>
      <w:r>
        <w:rPr>
          <w:rFonts w:ascii="Times New Roman"/>
          <w:b w:val="false"/>
          <w:i w:val="false"/>
          <w:color w:val="000000"/>
          <w:sz w:val="28"/>
        </w:rPr>
        <w:t>
      по администратору бюджетных программ 741 "Управление сельского хозяйства и земельных отношений области":</w:t>
      </w:r>
    </w:p>
    <w:bookmarkEnd w:id="325"/>
    <w:bookmarkStart w:name="z330" w:id="326"/>
    <w:p>
      <w:pPr>
        <w:spacing w:after="0"/>
        <w:ind w:left="0"/>
        <w:jc w:val="both"/>
      </w:pPr>
      <w:r>
        <w:rPr>
          <w:rFonts w:ascii="Times New Roman"/>
          <w:b w:val="false"/>
          <w:i w:val="false"/>
          <w:color w:val="000000"/>
          <w:sz w:val="28"/>
        </w:rPr>
        <w:t>
      дополнить бюджетными программами 011, 012, 013, 036, 039, 049 и 070 с бюджетными подпрограммами 011 и 015 следующего содержания:</w:t>
      </w:r>
    </w:p>
    <w:bookmarkEnd w:id="326"/>
    <w:bookmarkStart w:name="z331" w:id="327"/>
    <w:p>
      <w:pPr>
        <w:spacing w:after="0"/>
        <w:ind w:left="0"/>
        <w:jc w:val="both"/>
      </w:pPr>
      <w:r>
        <w:rPr>
          <w:rFonts w:ascii="Times New Roman"/>
          <w:b w:val="false"/>
          <w:i w:val="false"/>
          <w:color w:val="000000"/>
          <w:sz w:val="28"/>
        </w:rPr>
        <w:t>
      "011 Организация строительства, реконструкции скотомогильников (биотермических ям) и обеспечение их содержания</w:t>
      </w:r>
    </w:p>
    <w:bookmarkEnd w:id="327"/>
    <w:bookmarkStart w:name="z332" w:id="328"/>
    <w:p>
      <w:pPr>
        <w:spacing w:after="0"/>
        <w:ind w:left="0"/>
        <w:jc w:val="both"/>
      </w:pPr>
      <w:r>
        <w:rPr>
          <w:rFonts w:ascii="Times New Roman"/>
          <w:b w:val="false"/>
          <w:i w:val="false"/>
          <w:color w:val="000000"/>
          <w:sz w:val="28"/>
        </w:rPr>
        <w:t>
      011 За счет трансфертов из республиканского бюджета</w:t>
      </w:r>
    </w:p>
    <w:bookmarkEnd w:id="328"/>
    <w:bookmarkStart w:name="z333" w:id="329"/>
    <w:p>
      <w:pPr>
        <w:spacing w:after="0"/>
        <w:ind w:left="0"/>
        <w:jc w:val="both"/>
      </w:pPr>
      <w:r>
        <w:rPr>
          <w:rFonts w:ascii="Times New Roman"/>
          <w:b w:val="false"/>
          <w:i w:val="false"/>
          <w:color w:val="000000"/>
          <w:sz w:val="28"/>
        </w:rPr>
        <w:t>
      015 За счет средств местного бюджета</w:t>
      </w:r>
    </w:p>
    <w:bookmarkEnd w:id="329"/>
    <w:bookmarkStart w:name="z334" w:id="330"/>
    <w:p>
      <w:pPr>
        <w:spacing w:after="0"/>
        <w:ind w:left="0"/>
        <w:jc w:val="both"/>
      </w:pPr>
      <w:r>
        <w:rPr>
          <w:rFonts w:ascii="Times New Roman"/>
          <w:b w:val="false"/>
          <w:i w:val="false"/>
          <w:color w:val="000000"/>
          <w:sz w:val="28"/>
        </w:rPr>
        <w:t>
      012 Организация санитарного убоя больных животных</w:t>
      </w:r>
    </w:p>
    <w:bookmarkEnd w:id="330"/>
    <w:bookmarkStart w:name="z335" w:id="331"/>
    <w:p>
      <w:pPr>
        <w:spacing w:after="0"/>
        <w:ind w:left="0"/>
        <w:jc w:val="both"/>
      </w:pPr>
      <w:r>
        <w:rPr>
          <w:rFonts w:ascii="Times New Roman"/>
          <w:b w:val="false"/>
          <w:i w:val="false"/>
          <w:color w:val="000000"/>
          <w:sz w:val="28"/>
        </w:rPr>
        <w:t>
      011 За счет трансфертов из республиканского бюджета</w:t>
      </w:r>
    </w:p>
    <w:bookmarkEnd w:id="331"/>
    <w:bookmarkStart w:name="z336" w:id="332"/>
    <w:p>
      <w:pPr>
        <w:spacing w:after="0"/>
        <w:ind w:left="0"/>
        <w:jc w:val="both"/>
      </w:pPr>
      <w:r>
        <w:rPr>
          <w:rFonts w:ascii="Times New Roman"/>
          <w:b w:val="false"/>
          <w:i w:val="false"/>
          <w:color w:val="000000"/>
          <w:sz w:val="28"/>
        </w:rPr>
        <w:t>
      015 За счет средств местного бюджета</w:t>
      </w:r>
    </w:p>
    <w:bookmarkEnd w:id="332"/>
    <w:bookmarkStart w:name="z337" w:id="333"/>
    <w:p>
      <w:pPr>
        <w:spacing w:after="0"/>
        <w:ind w:left="0"/>
        <w:jc w:val="both"/>
      </w:pPr>
      <w:r>
        <w:rPr>
          <w:rFonts w:ascii="Times New Roman"/>
          <w:b w:val="false"/>
          <w:i w:val="false"/>
          <w:color w:val="000000"/>
          <w:sz w:val="28"/>
        </w:rPr>
        <w:t>
      013 Организация отлова и уничтожения бродячих собак и кошек</w:t>
      </w:r>
    </w:p>
    <w:bookmarkEnd w:id="333"/>
    <w:bookmarkStart w:name="z338" w:id="334"/>
    <w:p>
      <w:pPr>
        <w:spacing w:after="0"/>
        <w:ind w:left="0"/>
        <w:jc w:val="both"/>
      </w:pPr>
      <w:r>
        <w:rPr>
          <w:rFonts w:ascii="Times New Roman"/>
          <w:b w:val="false"/>
          <w:i w:val="false"/>
          <w:color w:val="000000"/>
          <w:sz w:val="28"/>
        </w:rPr>
        <w:t>
      011 За счет трансфертов из республиканского бюджета</w:t>
      </w:r>
    </w:p>
    <w:bookmarkEnd w:id="334"/>
    <w:bookmarkStart w:name="z339" w:id="335"/>
    <w:p>
      <w:pPr>
        <w:spacing w:after="0"/>
        <w:ind w:left="0"/>
        <w:jc w:val="both"/>
      </w:pPr>
      <w:r>
        <w:rPr>
          <w:rFonts w:ascii="Times New Roman"/>
          <w:b w:val="false"/>
          <w:i w:val="false"/>
          <w:color w:val="000000"/>
          <w:sz w:val="28"/>
        </w:rPr>
        <w:t>
      015 За счет средств местного бюджета</w:t>
      </w:r>
    </w:p>
    <w:bookmarkEnd w:id="335"/>
    <w:bookmarkStart w:name="z340" w:id="336"/>
    <w:p>
      <w:pPr>
        <w:spacing w:after="0"/>
        <w:ind w:left="0"/>
        <w:jc w:val="both"/>
      </w:pPr>
      <w:r>
        <w:rPr>
          <w:rFonts w:ascii="Times New Roman"/>
          <w:b w:val="false"/>
          <w:i w:val="false"/>
          <w:color w:val="000000"/>
          <w:sz w:val="28"/>
        </w:rPr>
        <w:t>
      036 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p>
    <w:bookmarkEnd w:id="336"/>
    <w:bookmarkStart w:name="z341" w:id="337"/>
    <w:p>
      <w:pPr>
        <w:spacing w:after="0"/>
        <w:ind w:left="0"/>
        <w:jc w:val="both"/>
      </w:pPr>
      <w:r>
        <w:rPr>
          <w:rFonts w:ascii="Times New Roman"/>
          <w:b w:val="false"/>
          <w:i w:val="false"/>
          <w:color w:val="000000"/>
          <w:sz w:val="28"/>
        </w:rPr>
        <w:t>
      011 За счет трансфертов из республиканского бюджета</w:t>
      </w:r>
    </w:p>
    <w:bookmarkEnd w:id="337"/>
    <w:bookmarkStart w:name="z342" w:id="338"/>
    <w:p>
      <w:pPr>
        <w:spacing w:after="0"/>
        <w:ind w:left="0"/>
        <w:jc w:val="both"/>
      </w:pPr>
      <w:r>
        <w:rPr>
          <w:rFonts w:ascii="Times New Roman"/>
          <w:b w:val="false"/>
          <w:i w:val="false"/>
          <w:color w:val="000000"/>
          <w:sz w:val="28"/>
        </w:rPr>
        <w:t>
      015 За счет средств местного бюджета</w:t>
      </w:r>
    </w:p>
    <w:bookmarkEnd w:id="338"/>
    <w:bookmarkStart w:name="z343" w:id="339"/>
    <w:p>
      <w:pPr>
        <w:spacing w:after="0"/>
        <w:ind w:left="0"/>
        <w:jc w:val="both"/>
      </w:pPr>
      <w:r>
        <w:rPr>
          <w:rFonts w:ascii="Times New Roman"/>
          <w:b w:val="false"/>
          <w:i w:val="false"/>
          <w:color w:val="000000"/>
          <w:sz w:val="28"/>
        </w:rPr>
        <w:t>
      039 Проведения ветеринарных мероприятий по профилактике и диагностике энзоотических болезней животных</w:t>
      </w:r>
    </w:p>
    <w:bookmarkEnd w:id="339"/>
    <w:bookmarkStart w:name="z344" w:id="340"/>
    <w:p>
      <w:pPr>
        <w:spacing w:after="0"/>
        <w:ind w:left="0"/>
        <w:jc w:val="both"/>
      </w:pPr>
      <w:r>
        <w:rPr>
          <w:rFonts w:ascii="Times New Roman"/>
          <w:b w:val="false"/>
          <w:i w:val="false"/>
          <w:color w:val="000000"/>
          <w:sz w:val="28"/>
        </w:rPr>
        <w:t>
      011 За счет трансфертов из республиканского бюджета</w:t>
      </w:r>
    </w:p>
    <w:bookmarkEnd w:id="340"/>
    <w:bookmarkStart w:name="z345" w:id="341"/>
    <w:p>
      <w:pPr>
        <w:spacing w:after="0"/>
        <w:ind w:left="0"/>
        <w:jc w:val="both"/>
      </w:pPr>
      <w:r>
        <w:rPr>
          <w:rFonts w:ascii="Times New Roman"/>
          <w:b w:val="false"/>
          <w:i w:val="false"/>
          <w:color w:val="000000"/>
          <w:sz w:val="28"/>
        </w:rPr>
        <w:t>
      015 За счет средств местного бюджета</w:t>
      </w:r>
    </w:p>
    <w:bookmarkEnd w:id="341"/>
    <w:bookmarkStart w:name="z346" w:id="342"/>
    <w:p>
      <w:pPr>
        <w:spacing w:after="0"/>
        <w:ind w:left="0"/>
        <w:jc w:val="both"/>
      </w:pPr>
      <w:r>
        <w:rPr>
          <w:rFonts w:ascii="Times New Roman"/>
          <w:b w:val="false"/>
          <w:i w:val="false"/>
          <w:color w:val="000000"/>
          <w:sz w:val="28"/>
        </w:rPr>
        <w:t>
      049 Проведение мероприятий по идентификации сельскохозяйственных животных</w:t>
      </w:r>
    </w:p>
    <w:bookmarkEnd w:id="342"/>
    <w:bookmarkStart w:name="z347" w:id="343"/>
    <w:p>
      <w:pPr>
        <w:spacing w:after="0"/>
        <w:ind w:left="0"/>
        <w:jc w:val="both"/>
      </w:pPr>
      <w:r>
        <w:rPr>
          <w:rFonts w:ascii="Times New Roman"/>
          <w:b w:val="false"/>
          <w:i w:val="false"/>
          <w:color w:val="000000"/>
          <w:sz w:val="28"/>
        </w:rPr>
        <w:t>
      011 За счет трансфертов из республиканского бюджета</w:t>
      </w:r>
    </w:p>
    <w:bookmarkEnd w:id="343"/>
    <w:bookmarkStart w:name="z348" w:id="344"/>
    <w:p>
      <w:pPr>
        <w:spacing w:after="0"/>
        <w:ind w:left="0"/>
        <w:jc w:val="both"/>
      </w:pPr>
      <w:r>
        <w:rPr>
          <w:rFonts w:ascii="Times New Roman"/>
          <w:b w:val="false"/>
          <w:i w:val="false"/>
          <w:color w:val="000000"/>
          <w:sz w:val="28"/>
        </w:rPr>
        <w:t>
      015 За счет средств местного бюджета</w:t>
      </w:r>
    </w:p>
    <w:bookmarkEnd w:id="344"/>
    <w:bookmarkStart w:name="z349" w:id="345"/>
    <w:p>
      <w:pPr>
        <w:spacing w:after="0"/>
        <w:ind w:left="0"/>
        <w:jc w:val="both"/>
      </w:pPr>
      <w:r>
        <w:rPr>
          <w:rFonts w:ascii="Times New Roman"/>
          <w:b w:val="false"/>
          <w:i w:val="false"/>
          <w:color w:val="000000"/>
          <w:sz w:val="28"/>
        </w:rPr>
        <w:t>
      070 Проведение противоэпизоотических мероприятий</w:t>
      </w:r>
    </w:p>
    <w:bookmarkEnd w:id="345"/>
    <w:bookmarkStart w:name="z350" w:id="346"/>
    <w:p>
      <w:pPr>
        <w:spacing w:after="0"/>
        <w:ind w:left="0"/>
        <w:jc w:val="both"/>
      </w:pPr>
      <w:r>
        <w:rPr>
          <w:rFonts w:ascii="Times New Roman"/>
          <w:b w:val="false"/>
          <w:i w:val="false"/>
          <w:color w:val="000000"/>
          <w:sz w:val="28"/>
        </w:rPr>
        <w:t>
      011 За счет трансфертов из республиканского бюджета</w:t>
      </w:r>
    </w:p>
    <w:bookmarkEnd w:id="346"/>
    <w:bookmarkStart w:name="z351" w:id="347"/>
    <w:p>
      <w:pPr>
        <w:spacing w:after="0"/>
        <w:ind w:left="0"/>
        <w:jc w:val="both"/>
      </w:pPr>
      <w:r>
        <w:rPr>
          <w:rFonts w:ascii="Times New Roman"/>
          <w:b w:val="false"/>
          <w:i w:val="false"/>
          <w:color w:val="000000"/>
          <w:sz w:val="28"/>
        </w:rPr>
        <w:t>
      015 За счет средств местного бюджета";</w:t>
      </w:r>
    </w:p>
    <w:bookmarkEnd w:id="347"/>
    <w:bookmarkStart w:name="z352" w:id="348"/>
    <w:p>
      <w:pPr>
        <w:spacing w:after="0"/>
        <w:ind w:left="0"/>
        <w:jc w:val="both"/>
      </w:pPr>
      <w:r>
        <w:rPr>
          <w:rFonts w:ascii="Times New Roman"/>
          <w:b w:val="false"/>
          <w:i w:val="false"/>
          <w:color w:val="000000"/>
          <w:sz w:val="28"/>
        </w:rPr>
        <w:t>
      в функциональной подгруппе 5 "Охрана окружающей среды":</w:t>
      </w:r>
    </w:p>
    <w:bookmarkEnd w:id="348"/>
    <w:bookmarkStart w:name="z353" w:id="349"/>
    <w:p>
      <w:pPr>
        <w:spacing w:after="0"/>
        <w:ind w:left="0"/>
        <w:jc w:val="both"/>
      </w:pPr>
      <w:r>
        <w:rPr>
          <w:rFonts w:ascii="Times New Roman"/>
          <w:b w:val="false"/>
          <w:i w:val="false"/>
          <w:color w:val="000000"/>
          <w:sz w:val="28"/>
        </w:rPr>
        <w:t>
      по администратору бюджетных программ 513 "Управление экологии и окружающей среды города республиканского значения, столицы":</w:t>
      </w:r>
    </w:p>
    <w:bookmarkEnd w:id="349"/>
    <w:bookmarkStart w:name="z354" w:id="350"/>
    <w:p>
      <w:pPr>
        <w:spacing w:after="0"/>
        <w:ind w:left="0"/>
        <w:jc w:val="both"/>
      </w:pPr>
      <w:r>
        <w:rPr>
          <w:rFonts w:ascii="Times New Roman"/>
          <w:b w:val="false"/>
          <w:i w:val="false"/>
          <w:color w:val="000000"/>
          <w:sz w:val="28"/>
        </w:rPr>
        <w:t>
      дополнить бюджетной программой 011 с бюджетными подпрограммами 011 и 015 следующего содержания:</w:t>
      </w:r>
    </w:p>
    <w:bookmarkEnd w:id="350"/>
    <w:bookmarkStart w:name="z355" w:id="351"/>
    <w:p>
      <w:pPr>
        <w:spacing w:after="0"/>
        <w:ind w:left="0"/>
        <w:jc w:val="both"/>
      </w:pPr>
      <w:r>
        <w:rPr>
          <w:rFonts w:ascii="Times New Roman"/>
          <w:b w:val="false"/>
          <w:i w:val="false"/>
          <w:color w:val="000000"/>
          <w:sz w:val="28"/>
        </w:rPr>
        <w:t>
      "011 Капитальные расходы государственного органа</w:t>
      </w:r>
    </w:p>
    <w:bookmarkEnd w:id="351"/>
    <w:bookmarkStart w:name="z356" w:id="352"/>
    <w:p>
      <w:pPr>
        <w:spacing w:after="0"/>
        <w:ind w:left="0"/>
        <w:jc w:val="both"/>
      </w:pPr>
      <w:r>
        <w:rPr>
          <w:rFonts w:ascii="Times New Roman"/>
          <w:b w:val="false"/>
          <w:i w:val="false"/>
          <w:color w:val="000000"/>
          <w:sz w:val="28"/>
        </w:rPr>
        <w:t>
      011 За счет трансфертов из республиканского бюджета</w:t>
      </w:r>
    </w:p>
    <w:bookmarkEnd w:id="352"/>
    <w:bookmarkStart w:name="z357" w:id="353"/>
    <w:p>
      <w:pPr>
        <w:spacing w:after="0"/>
        <w:ind w:left="0"/>
        <w:jc w:val="both"/>
      </w:pPr>
      <w:r>
        <w:rPr>
          <w:rFonts w:ascii="Times New Roman"/>
          <w:b w:val="false"/>
          <w:i w:val="false"/>
          <w:color w:val="000000"/>
          <w:sz w:val="28"/>
        </w:rPr>
        <w:t>
      015 За счет средств местного бюджета";</w:t>
      </w:r>
    </w:p>
    <w:bookmarkEnd w:id="353"/>
    <w:bookmarkStart w:name="z358" w:id="354"/>
    <w:p>
      <w:pPr>
        <w:spacing w:after="0"/>
        <w:ind w:left="0"/>
        <w:jc w:val="both"/>
      </w:pPr>
      <w:r>
        <w:rPr>
          <w:rFonts w:ascii="Times New Roman"/>
          <w:b w:val="false"/>
          <w:i w:val="false"/>
          <w:color w:val="000000"/>
          <w:sz w:val="28"/>
        </w:rPr>
        <w:t>
      в функциональной подгруппе 9 "Прочие услуги в области сельского, водного, лесного, рыбного хозяйства, охраны окружающей среды и земельных отношений":</w:t>
      </w:r>
    </w:p>
    <w:bookmarkEnd w:id="354"/>
    <w:bookmarkStart w:name="z359" w:id="355"/>
    <w:p>
      <w:pPr>
        <w:spacing w:after="0"/>
        <w:ind w:left="0"/>
        <w:jc w:val="both"/>
      </w:pPr>
      <w:r>
        <w:rPr>
          <w:rFonts w:ascii="Times New Roman"/>
          <w:b w:val="false"/>
          <w:i w:val="false"/>
          <w:color w:val="000000"/>
          <w:sz w:val="28"/>
        </w:rPr>
        <w:t>
      по администратору бюджетных программ 741 "Управление сельского хозяйства и земельных отношений области":</w:t>
      </w:r>
    </w:p>
    <w:bookmarkEnd w:id="355"/>
    <w:bookmarkStart w:name="z360" w:id="356"/>
    <w:p>
      <w:pPr>
        <w:spacing w:after="0"/>
        <w:ind w:left="0"/>
        <w:jc w:val="both"/>
      </w:pPr>
      <w:r>
        <w:rPr>
          <w:rFonts w:ascii="Times New Roman"/>
          <w:b w:val="false"/>
          <w:i w:val="false"/>
          <w:color w:val="000000"/>
          <w:sz w:val="28"/>
        </w:rPr>
        <w:t>
      дополнить бюджетными программами 082, 083, 084, 085 и 086 следующего содержания:</w:t>
      </w:r>
    </w:p>
    <w:bookmarkEnd w:id="356"/>
    <w:bookmarkStart w:name="z361" w:id="357"/>
    <w:p>
      <w:pPr>
        <w:spacing w:after="0"/>
        <w:ind w:left="0"/>
        <w:jc w:val="both"/>
      </w:pPr>
      <w:r>
        <w:rPr>
          <w:rFonts w:ascii="Times New Roman"/>
          <w:b w:val="false"/>
          <w:i w:val="false"/>
          <w:color w:val="000000"/>
          <w:sz w:val="28"/>
        </w:rPr>
        <w:t>
      "082 Временное содержание безнадзорных и бродячих животных</w:t>
      </w:r>
    </w:p>
    <w:bookmarkEnd w:id="357"/>
    <w:bookmarkStart w:name="z362" w:id="358"/>
    <w:p>
      <w:pPr>
        <w:spacing w:after="0"/>
        <w:ind w:left="0"/>
        <w:jc w:val="both"/>
      </w:pPr>
      <w:r>
        <w:rPr>
          <w:rFonts w:ascii="Times New Roman"/>
          <w:b w:val="false"/>
          <w:i w:val="false"/>
          <w:color w:val="000000"/>
          <w:sz w:val="28"/>
        </w:rPr>
        <w:t>
      083 Идентификация безнадзорных и бродячих животных</w:t>
      </w:r>
    </w:p>
    <w:bookmarkEnd w:id="358"/>
    <w:bookmarkStart w:name="z363" w:id="359"/>
    <w:p>
      <w:pPr>
        <w:spacing w:after="0"/>
        <w:ind w:left="0"/>
        <w:jc w:val="both"/>
      </w:pPr>
      <w:r>
        <w:rPr>
          <w:rFonts w:ascii="Times New Roman"/>
          <w:b w:val="false"/>
          <w:i w:val="false"/>
          <w:color w:val="000000"/>
          <w:sz w:val="28"/>
        </w:rPr>
        <w:t>
      084 Вакцинация и стерилизация бродячих животных</w:t>
      </w:r>
    </w:p>
    <w:bookmarkEnd w:id="359"/>
    <w:bookmarkStart w:name="z364" w:id="360"/>
    <w:p>
      <w:pPr>
        <w:spacing w:after="0"/>
        <w:ind w:left="0"/>
        <w:jc w:val="both"/>
      </w:pPr>
      <w:r>
        <w:rPr>
          <w:rFonts w:ascii="Times New Roman"/>
          <w:b w:val="false"/>
          <w:i w:val="false"/>
          <w:color w:val="000000"/>
          <w:sz w:val="28"/>
        </w:rPr>
        <w:t>
      085 Идентификация домашних животных, владельцы которых относятся к социально уязвимым слоям населения</w:t>
      </w:r>
    </w:p>
    <w:bookmarkEnd w:id="360"/>
    <w:bookmarkStart w:name="z365" w:id="361"/>
    <w:p>
      <w:pPr>
        <w:spacing w:after="0"/>
        <w:ind w:left="0"/>
        <w:jc w:val="both"/>
      </w:pPr>
      <w:r>
        <w:rPr>
          <w:rFonts w:ascii="Times New Roman"/>
          <w:b w:val="false"/>
          <w:i w:val="false"/>
          <w:color w:val="000000"/>
          <w:sz w:val="28"/>
        </w:rPr>
        <w:t>
      086 Содержание приютов, пунктов временного содержания для животных";</w:t>
      </w:r>
    </w:p>
    <w:bookmarkEnd w:id="361"/>
    <w:bookmarkStart w:name="z366" w:id="362"/>
    <w:p>
      <w:pPr>
        <w:spacing w:after="0"/>
        <w:ind w:left="0"/>
        <w:jc w:val="both"/>
      </w:pPr>
      <w:r>
        <w:rPr>
          <w:rFonts w:ascii="Times New Roman"/>
          <w:b w:val="false"/>
          <w:i w:val="false"/>
          <w:color w:val="000000"/>
          <w:sz w:val="28"/>
        </w:rPr>
        <w:t>
      в функциональной группе 13 "Прочие":</w:t>
      </w:r>
    </w:p>
    <w:bookmarkEnd w:id="362"/>
    <w:bookmarkStart w:name="z367" w:id="363"/>
    <w:p>
      <w:pPr>
        <w:spacing w:after="0"/>
        <w:ind w:left="0"/>
        <w:jc w:val="both"/>
      </w:pPr>
      <w:r>
        <w:rPr>
          <w:rFonts w:ascii="Times New Roman"/>
          <w:b w:val="false"/>
          <w:i w:val="false"/>
          <w:color w:val="000000"/>
          <w:sz w:val="28"/>
        </w:rPr>
        <w:t>
      в функциональной подгруппе 9 "Прочие":</w:t>
      </w:r>
    </w:p>
    <w:bookmarkEnd w:id="363"/>
    <w:bookmarkStart w:name="z368" w:id="364"/>
    <w:p>
      <w:pPr>
        <w:spacing w:after="0"/>
        <w:ind w:left="0"/>
        <w:jc w:val="both"/>
      </w:pPr>
      <w:r>
        <w:rPr>
          <w:rFonts w:ascii="Times New Roman"/>
          <w:b w:val="false"/>
          <w:i w:val="false"/>
          <w:color w:val="000000"/>
          <w:sz w:val="28"/>
        </w:rPr>
        <w:t>
      по администратору бюджетных программ 217 "Министерство финансов Республики Казахстан":</w:t>
      </w:r>
    </w:p>
    <w:bookmarkEnd w:id="364"/>
    <w:bookmarkStart w:name="z369" w:id="365"/>
    <w:p>
      <w:pPr>
        <w:spacing w:after="0"/>
        <w:ind w:left="0"/>
        <w:jc w:val="both"/>
      </w:pPr>
      <w:r>
        <w:rPr>
          <w:rFonts w:ascii="Times New Roman"/>
          <w:b w:val="false"/>
          <w:i w:val="false"/>
          <w:color w:val="000000"/>
          <w:sz w:val="28"/>
        </w:rPr>
        <w:t>
      дополнить бюджетной программой 209 следующего содержания:</w:t>
      </w:r>
    </w:p>
    <w:bookmarkEnd w:id="365"/>
    <w:bookmarkStart w:name="z370" w:id="366"/>
    <w:p>
      <w:pPr>
        <w:spacing w:after="0"/>
        <w:ind w:left="0"/>
        <w:jc w:val="both"/>
      </w:pPr>
      <w:r>
        <w:rPr>
          <w:rFonts w:ascii="Times New Roman"/>
          <w:b w:val="false"/>
          <w:i w:val="false"/>
          <w:color w:val="000000"/>
          <w:sz w:val="28"/>
        </w:rPr>
        <w:t>
      "209 Расходование средств Специального государственного фонда";</w:t>
      </w:r>
    </w:p>
    <w:bookmarkEnd w:id="366"/>
    <w:bookmarkStart w:name="z371" w:id="367"/>
    <w:p>
      <w:pPr>
        <w:spacing w:after="0"/>
        <w:ind w:left="0"/>
        <w:jc w:val="both"/>
      </w:pPr>
      <w:r>
        <w:rPr>
          <w:rFonts w:ascii="Times New Roman"/>
          <w:b w:val="false"/>
          <w:i w:val="false"/>
          <w:color w:val="000000"/>
          <w:sz w:val="28"/>
        </w:rPr>
        <w:t>
      по администратору бюджетных программ 513 "Управление экологии и окружающей среды города республиканского значения, столицы":</w:t>
      </w:r>
    </w:p>
    <w:bookmarkEnd w:id="367"/>
    <w:bookmarkStart w:name="z372" w:id="368"/>
    <w:p>
      <w:pPr>
        <w:spacing w:after="0"/>
        <w:ind w:left="0"/>
        <w:jc w:val="both"/>
      </w:pPr>
      <w:r>
        <w:rPr>
          <w:rFonts w:ascii="Times New Roman"/>
          <w:b w:val="false"/>
          <w:i w:val="false"/>
          <w:color w:val="000000"/>
          <w:sz w:val="28"/>
        </w:rPr>
        <w:t>
      дополнить бюджетной программой 065 следующего содержания:</w:t>
      </w:r>
    </w:p>
    <w:bookmarkEnd w:id="368"/>
    <w:bookmarkStart w:name="z373" w:id="369"/>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369"/>
    <w:bookmarkStart w:name="z374" w:id="370"/>
    <w:p>
      <w:pPr>
        <w:spacing w:after="0"/>
        <w:ind w:left="0"/>
        <w:jc w:val="both"/>
      </w:pPr>
      <w:r>
        <w:rPr>
          <w:rFonts w:ascii="Times New Roman"/>
          <w:b w:val="false"/>
          <w:i w:val="false"/>
          <w:color w:val="000000"/>
          <w:sz w:val="28"/>
        </w:rPr>
        <w:t>
      дополнить администратором бюджетных программ 740 с бюджетными программами 065 и 096 следующего содержания:</w:t>
      </w:r>
    </w:p>
    <w:bookmarkEnd w:id="370"/>
    <w:bookmarkStart w:name="z375" w:id="371"/>
    <w:p>
      <w:pPr>
        <w:spacing w:after="0"/>
        <w:ind w:left="0"/>
        <w:jc w:val="both"/>
      </w:pPr>
      <w:r>
        <w:rPr>
          <w:rFonts w:ascii="Times New Roman"/>
          <w:b w:val="false"/>
          <w:i w:val="false"/>
          <w:color w:val="000000"/>
          <w:sz w:val="28"/>
        </w:rPr>
        <w:t>
      "740 Управление культуры и развития языков области</w:t>
      </w:r>
    </w:p>
    <w:bookmarkEnd w:id="371"/>
    <w:bookmarkStart w:name="z376" w:id="372"/>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372"/>
    <w:bookmarkStart w:name="z377" w:id="373"/>
    <w:p>
      <w:pPr>
        <w:spacing w:after="0"/>
        <w:ind w:left="0"/>
        <w:jc w:val="both"/>
      </w:pPr>
      <w:r>
        <w:rPr>
          <w:rFonts w:ascii="Times New Roman"/>
          <w:b w:val="false"/>
          <w:i w:val="false"/>
          <w:color w:val="000000"/>
          <w:sz w:val="28"/>
        </w:rPr>
        <w:t>
      096 Выполнение государственных обязательств по проектам государственно-частного партнерства";</w:t>
      </w:r>
    </w:p>
    <w:bookmarkEnd w:id="373"/>
    <w:bookmarkStart w:name="z378" w:id="374"/>
    <w:p>
      <w:pPr>
        <w:spacing w:after="0"/>
        <w:ind w:left="0"/>
        <w:jc w:val="both"/>
      </w:pPr>
      <w:r>
        <w:rPr>
          <w:rFonts w:ascii="Times New Roman"/>
          <w:b w:val="false"/>
          <w:i w:val="false"/>
          <w:color w:val="000000"/>
          <w:sz w:val="28"/>
        </w:rPr>
        <w:t>
      дополнить администратором бюджетных программ 768 с бюджетными программами 065 и 096 следующего содержания:</w:t>
      </w:r>
    </w:p>
    <w:bookmarkEnd w:id="374"/>
    <w:bookmarkStart w:name="z379" w:id="375"/>
    <w:p>
      <w:pPr>
        <w:spacing w:after="0"/>
        <w:ind w:left="0"/>
        <w:jc w:val="both"/>
      </w:pPr>
      <w:r>
        <w:rPr>
          <w:rFonts w:ascii="Times New Roman"/>
          <w:b w:val="false"/>
          <w:i w:val="false"/>
          <w:color w:val="000000"/>
          <w:sz w:val="28"/>
        </w:rPr>
        <w:t xml:space="preserve">
       "768 Управление физической культуры, спорта и туризма области </w:t>
      </w:r>
    </w:p>
    <w:bookmarkEnd w:id="375"/>
    <w:bookmarkStart w:name="z380" w:id="376"/>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376"/>
    <w:bookmarkStart w:name="z381" w:id="377"/>
    <w:p>
      <w:pPr>
        <w:spacing w:after="0"/>
        <w:ind w:left="0"/>
        <w:jc w:val="both"/>
      </w:pPr>
      <w:r>
        <w:rPr>
          <w:rFonts w:ascii="Times New Roman"/>
          <w:b w:val="false"/>
          <w:i w:val="false"/>
          <w:color w:val="000000"/>
          <w:sz w:val="28"/>
        </w:rPr>
        <w:t>
      096 Выполнение государственных обязательств по проектам государственно-частного партнерства";</w:t>
      </w:r>
    </w:p>
    <w:bookmarkEnd w:id="377"/>
    <w:bookmarkStart w:name="z382" w:id="378"/>
    <w:p>
      <w:pPr>
        <w:spacing w:after="0"/>
        <w:ind w:left="0"/>
        <w:jc w:val="both"/>
      </w:pPr>
      <w:r>
        <w:rPr>
          <w:rFonts w:ascii="Times New Roman"/>
          <w:b w:val="false"/>
          <w:i w:val="false"/>
          <w:color w:val="000000"/>
          <w:sz w:val="28"/>
        </w:rPr>
        <w:t>
      в Экономической классификации расходов бюджета:</w:t>
      </w:r>
    </w:p>
    <w:bookmarkEnd w:id="378"/>
    <w:bookmarkStart w:name="z383" w:id="379"/>
    <w:p>
      <w:pPr>
        <w:spacing w:after="0"/>
        <w:ind w:left="0"/>
        <w:jc w:val="both"/>
      </w:pPr>
      <w:r>
        <w:rPr>
          <w:rFonts w:ascii="Times New Roman"/>
          <w:b w:val="false"/>
          <w:i w:val="false"/>
          <w:color w:val="000000"/>
          <w:sz w:val="28"/>
        </w:rPr>
        <w:t xml:space="preserve">
      в категории 1 "Текущие затраты": </w:t>
      </w:r>
    </w:p>
    <w:bookmarkEnd w:id="379"/>
    <w:bookmarkStart w:name="z384" w:id="380"/>
    <w:p>
      <w:pPr>
        <w:spacing w:after="0"/>
        <w:ind w:left="0"/>
        <w:jc w:val="both"/>
      </w:pPr>
      <w:r>
        <w:rPr>
          <w:rFonts w:ascii="Times New Roman"/>
          <w:b w:val="false"/>
          <w:i w:val="false"/>
          <w:color w:val="000000"/>
          <w:sz w:val="28"/>
        </w:rPr>
        <w:t>
      в классе 02 "Выплата вознаграждений":</w:t>
      </w:r>
    </w:p>
    <w:bookmarkEnd w:id="380"/>
    <w:bookmarkStart w:name="z385" w:id="381"/>
    <w:p>
      <w:pPr>
        <w:spacing w:after="0"/>
        <w:ind w:left="0"/>
        <w:jc w:val="both"/>
      </w:pPr>
      <w:r>
        <w:rPr>
          <w:rFonts w:ascii="Times New Roman"/>
          <w:b w:val="false"/>
          <w:i w:val="false"/>
          <w:color w:val="000000"/>
          <w:sz w:val="28"/>
        </w:rPr>
        <w:t>
      в подклассе 220 "Выплаты вознаграждений по внешним займам":</w:t>
      </w:r>
    </w:p>
    <w:bookmarkEnd w:id="381"/>
    <w:bookmarkStart w:name="z386" w:id="382"/>
    <w:p>
      <w:pPr>
        <w:spacing w:after="0"/>
        <w:ind w:left="0"/>
        <w:jc w:val="both"/>
      </w:pPr>
      <w:r>
        <w:rPr>
          <w:rFonts w:ascii="Times New Roman"/>
          <w:b w:val="false"/>
          <w:i w:val="false"/>
          <w:color w:val="000000"/>
          <w:sz w:val="28"/>
        </w:rPr>
        <w:t>
      дополнить спецификой 222 следующего содержания:</w:t>
      </w:r>
    </w:p>
    <w:bookmarkEnd w:id="382"/>
    <w:bookmarkStart w:name="z387" w:id="383"/>
    <w:p>
      <w:pPr>
        <w:spacing w:after="0"/>
        <w:ind w:left="0"/>
        <w:jc w:val="both"/>
      </w:pPr>
      <w:r>
        <w:rPr>
          <w:rFonts w:ascii="Times New Roman"/>
          <w:b w:val="false"/>
          <w:i w:val="false"/>
          <w:color w:val="000000"/>
          <w:sz w:val="28"/>
        </w:rPr>
        <w:t>
      "222 Выплаты вознаграждений по внешним займам местных исполнительных органов города республиканского значения с особым статусом";</w:t>
      </w:r>
    </w:p>
    <w:bookmarkEnd w:id="383"/>
    <w:bookmarkStart w:name="z388" w:id="384"/>
    <w:p>
      <w:pPr>
        <w:spacing w:after="0"/>
        <w:ind w:left="0"/>
        <w:jc w:val="both"/>
      </w:pPr>
      <w:r>
        <w:rPr>
          <w:rFonts w:ascii="Times New Roman"/>
          <w:b w:val="false"/>
          <w:i w:val="false"/>
          <w:color w:val="000000"/>
          <w:sz w:val="28"/>
        </w:rPr>
        <w:t xml:space="preserve">
      в категории 2 "Капитальные затраты": </w:t>
      </w:r>
    </w:p>
    <w:bookmarkEnd w:id="384"/>
    <w:bookmarkStart w:name="z389" w:id="385"/>
    <w:p>
      <w:pPr>
        <w:spacing w:after="0"/>
        <w:ind w:left="0"/>
        <w:jc w:val="both"/>
      </w:pPr>
      <w:r>
        <w:rPr>
          <w:rFonts w:ascii="Times New Roman"/>
          <w:b w:val="false"/>
          <w:i w:val="false"/>
          <w:color w:val="000000"/>
          <w:sz w:val="28"/>
        </w:rPr>
        <w:t>
      в классе 04 "Приобретение основного капитала":</w:t>
      </w:r>
    </w:p>
    <w:bookmarkEnd w:id="385"/>
    <w:bookmarkStart w:name="z390" w:id="386"/>
    <w:p>
      <w:pPr>
        <w:spacing w:after="0"/>
        <w:ind w:left="0"/>
        <w:jc w:val="both"/>
      </w:pPr>
      <w:r>
        <w:rPr>
          <w:rFonts w:ascii="Times New Roman"/>
          <w:b w:val="false"/>
          <w:i w:val="false"/>
          <w:color w:val="000000"/>
          <w:sz w:val="28"/>
        </w:rPr>
        <w:t>
      дополнить подклассом 460 со спецификой 461 следующего содержания:</w:t>
      </w:r>
    </w:p>
    <w:bookmarkEnd w:id="386"/>
    <w:bookmarkStart w:name="z391" w:id="387"/>
    <w:p>
      <w:pPr>
        <w:spacing w:after="0"/>
        <w:ind w:left="0"/>
        <w:jc w:val="both"/>
      </w:pPr>
      <w:r>
        <w:rPr>
          <w:rFonts w:ascii="Times New Roman"/>
          <w:b w:val="false"/>
          <w:i w:val="false"/>
          <w:color w:val="000000"/>
          <w:sz w:val="28"/>
        </w:rPr>
        <w:t>
      "460 Расходование средств Специального государственного фонда</w:t>
      </w:r>
    </w:p>
    <w:bookmarkEnd w:id="387"/>
    <w:bookmarkStart w:name="z392" w:id="388"/>
    <w:p>
      <w:pPr>
        <w:spacing w:after="0"/>
        <w:ind w:left="0"/>
        <w:jc w:val="both"/>
      </w:pPr>
      <w:r>
        <w:rPr>
          <w:rFonts w:ascii="Times New Roman"/>
          <w:b w:val="false"/>
          <w:i w:val="false"/>
          <w:color w:val="000000"/>
          <w:sz w:val="28"/>
        </w:rPr>
        <w:t>
      461 Расходование средств Специального государственного фонда";</w:t>
      </w:r>
    </w:p>
    <w:bookmarkEnd w:id="388"/>
    <w:bookmarkStart w:name="z393" w:id="389"/>
    <w:p>
      <w:pPr>
        <w:spacing w:after="0"/>
        <w:ind w:left="0"/>
        <w:jc w:val="both"/>
      </w:pPr>
      <w:r>
        <w:rPr>
          <w:rFonts w:ascii="Times New Roman"/>
          <w:b w:val="false"/>
          <w:i w:val="false"/>
          <w:color w:val="000000"/>
          <w:sz w:val="28"/>
        </w:rPr>
        <w:t>
      в Структуре специфики экономической классификации расходов бюджета Республики Казахстан, утвержденной указанным приказом:</w:t>
      </w:r>
    </w:p>
    <w:bookmarkEnd w:id="389"/>
    <w:bookmarkStart w:name="z394" w:id="390"/>
    <w:p>
      <w:pPr>
        <w:spacing w:after="0"/>
        <w:ind w:left="0"/>
        <w:jc w:val="both"/>
      </w:pPr>
      <w:r>
        <w:rPr>
          <w:rFonts w:ascii="Times New Roman"/>
          <w:b w:val="false"/>
          <w:i w:val="false"/>
          <w:color w:val="000000"/>
          <w:sz w:val="28"/>
        </w:rPr>
        <w:t>
      в подклассе 220 "Выплаты вознаграждений по внешним займам":</w:t>
      </w:r>
    </w:p>
    <w:bookmarkEnd w:id="390"/>
    <w:bookmarkStart w:name="z395" w:id="391"/>
    <w:p>
      <w:pPr>
        <w:spacing w:after="0"/>
        <w:ind w:left="0"/>
        <w:jc w:val="both"/>
      </w:pPr>
      <w:r>
        <w:rPr>
          <w:rFonts w:ascii="Times New Roman"/>
          <w:b w:val="false"/>
          <w:i w:val="false"/>
          <w:color w:val="000000"/>
          <w:sz w:val="28"/>
        </w:rPr>
        <w:t>
      дополнить строкой следующего содержания:</w:t>
      </w:r>
    </w:p>
    <w:bookmarkEnd w:id="391"/>
    <w:bookmarkStart w:name="z396" w:id="392"/>
    <w:p>
      <w:pPr>
        <w:spacing w:after="0"/>
        <w:ind w:left="0"/>
        <w:jc w:val="both"/>
      </w:pPr>
      <w:r>
        <w:rPr>
          <w:rFonts w:ascii="Times New Roman"/>
          <w:b w:val="false"/>
          <w:i w:val="false"/>
          <w:color w:val="000000"/>
          <w:sz w:val="28"/>
        </w:rPr>
        <w:t>
      "</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вознаграждений по внешним займам местных исполнительных органов города республиканского значения с особым статусом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вознаграждений за пользование средствами, заимствованными на внешних рынках капитала (в форме размещения государственных эмиссионных ценных бумаг, кредитов от международных финансовых организаций местных исполнительных органов города республиканского значения с особым статусом).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7" w:id="393"/>
    <w:p>
      <w:pPr>
        <w:spacing w:after="0"/>
        <w:ind w:left="0"/>
        <w:jc w:val="both"/>
      </w:pPr>
      <w:r>
        <w:rPr>
          <w:rFonts w:ascii="Times New Roman"/>
          <w:b w:val="false"/>
          <w:i w:val="false"/>
          <w:color w:val="000000"/>
          <w:sz w:val="28"/>
        </w:rPr>
        <w:t>
      ";</w:t>
      </w:r>
    </w:p>
    <w:bookmarkEnd w:id="393"/>
    <w:bookmarkStart w:name="z398" w:id="394"/>
    <w:p>
      <w:pPr>
        <w:spacing w:after="0"/>
        <w:ind w:left="0"/>
        <w:jc w:val="both"/>
      </w:pPr>
      <w:r>
        <w:rPr>
          <w:rFonts w:ascii="Times New Roman"/>
          <w:b w:val="false"/>
          <w:i w:val="false"/>
          <w:color w:val="000000"/>
          <w:sz w:val="28"/>
        </w:rPr>
        <w:t>
      дополнить строками следующего содержания:</w:t>
      </w:r>
    </w:p>
    <w:bookmarkEnd w:id="394"/>
    <w:bookmarkStart w:name="z399" w:id="395"/>
    <w:p>
      <w:pPr>
        <w:spacing w:after="0"/>
        <w:ind w:left="0"/>
        <w:jc w:val="both"/>
      </w:pPr>
      <w:r>
        <w:rPr>
          <w:rFonts w:ascii="Times New Roman"/>
          <w:b w:val="false"/>
          <w:i w:val="false"/>
          <w:color w:val="000000"/>
          <w:sz w:val="28"/>
        </w:rPr>
        <w:t>
      "</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Расходование средств Специального государственного фонда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Расходование средств Специального государственного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Расходование средств Специального государственного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0" w:id="396"/>
    <w:p>
      <w:pPr>
        <w:spacing w:after="0"/>
        <w:ind w:left="0"/>
        <w:jc w:val="both"/>
      </w:pPr>
      <w:r>
        <w:rPr>
          <w:rFonts w:ascii="Times New Roman"/>
          <w:b w:val="false"/>
          <w:i w:val="false"/>
          <w:color w:val="000000"/>
          <w:sz w:val="28"/>
        </w:rPr>
        <w:t>
      ".</w:t>
      </w:r>
    </w:p>
    <w:bookmarkEnd w:id="396"/>
    <w:bookmarkStart w:name="z401" w:id="397"/>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18 сентября 2014 года № 404 "Об утверждении Таблицы распределения поступлений бюджета между уровнями бюджетов, контрольным счетом наличности Национального фонда Республики Казахстан, Фондом компенсации потерпевшим, Фондом поддержки инфраструктуры образования и бюджетами государств – членов Евразийского экономического союза" (зарегистрирован в Реестре государственной регистрации нормативных правовых актов под № 9760) следующие изменения:</w:t>
      </w:r>
    </w:p>
    <w:bookmarkEnd w:id="397"/>
    <w:bookmarkStart w:name="z402" w:id="398"/>
    <w:p>
      <w:pPr>
        <w:spacing w:after="0"/>
        <w:ind w:left="0"/>
        <w:jc w:val="both"/>
      </w:pPr>
      <w:r>
        <w:rPr>
          <w:rFonts w:ascii="Times New Roman"/>
          <w:b w:val="false"/>
          <w:i w:val="false"/>
          <w:color w:val="000000"/>
          <w:sz w:val="28"/>
        </w:rPr>
        <w:t>
      заголовок изложить в следующей редакции:</w:t>
      </w:r>
    </w:p>
    <w:bookmarkEnd w:id="398"/>
    <w:bookmarkStart w:name="z403" w:id="399"/>
    <w:p>
      <w:pPr>
        <w:spacing w:after="0"/>
        <w:ind w:left="0"/>
        <w:jc w:val="both"/>
      </w:pPr>
      <w:r>
        <w:rPr>
          <w:rFonts w:ascii="Times New Roman"/>
          <w:b w:val="false"/>
          <w:i w:val="false"/>
          <w:color w:val="000000"/>
          <w:sz w:val="28"/>
        </w:rPr>
        <w:t>
      "Об утверждении Таблицы распределения поступлений бюджета между уровнями бюджетов, контрольным счетом наличности Национального фонда Республики Казахстан, Фондом компенсации потерпевшим, Фондом поддержки инфраструктуры образования, Специальным государственным фондом и бюджетами государств – членов Евразийского экономического союза";</w:t>
      </w:r>
    </w:p>
    <w:bookmarkEnd w:id="3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05" w:id="400"/>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Таблицу</w:t>
      </w:r>
      <w:r>
        <w:rPr>
          <w:rFonts w:ascii="Times New Roman"/>
          <w:b w:val="false"/>
          <w:i w:val="false"/>
          <w:color w:val="000000"/>
          <w:sz w:val="28"/>
        </w:rPr>
        <w:t xml:space="preserve"> распределения поступлений бюджета между уровнями бюджетов, контрольным счетом наличности Национального фонда Республики Казахстан, Фондом компенсации потерпевшим, Фондом поддержки инфраструктуры образования, Специальным государственным фондом и бюджетами государств – членов Евразийского экономического союза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400"/>
    <w:bookmarkStart w:name="z406" w:id="4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Таблице</w:t>
      </w:r>
      <w:r>
        <w:rPr>
          <w:rFonts w:ascii="Times New Roman"/>
          <w:b w:val="false"/>
          <w:i w:val="false"/>
          <w:color w:val="000000"/>
          <w:sz w:val="28"/>
        </w:rPr>
        <w:t xml:space="preserve"> распределения поступлений бюджета между уровнями бюджетов, контрольным счетом наличности Национального фонда Республики Казахстан и контрольным счетом наличности Фонда компенсации потерпевшим контрольным счетом наличности Фонда поддержки инфраструктуры образования и бюджетами государств – членов Евразийского экономического союза, утвержденной указанным приказом:</w:t>
      </w:r>
    </w:p>
    <w:bookmarkEnd w:id="401"/>
    <w:bookmarkStart w:name="z407" w:id="402"/>
    <w:p>
      <w:pPr>
        <w:spacing w:after="0"/>
        <w:ind w:left="0"/>
        <w:jc w:val="both"/>
      </w:pPr>
      <w:r>
        <w:rPr>
          <w:rFonts w:ascii="Times New Roman"/>
          <w:b w:val="false"/>
          <w:i w:val="false"/>
          <w:color w:val="000000"/>
          <w:sz w:val="28"/>
        </w:rPr>
        <w:t>
      заголовок изложить в следующей редакции:</w:t>
      </w:r>
    </w:p>
    <w:bookmarkEnd w:id="402"/>
    <w:bookmarkStart w:name="z408" w:id="403"/>
    <w:p>
      <w:pPr>
        <w:spacing w:after="0"/>
        <w:ind w:left="0"/>
        <w:jc w:val="both"/>
      </w:pPr>
      <w:r>
        <w:rPr>
          <w:rFonts w:ascii="Times New Roman"/>
          <w:b w:val="false"/>
          <w:i w:val="false"/>
          <w:color w:val="000000"/>
          <w:sz w:val="28"/>
        </w:rPr>
        <w:t>
      "Таблица распределения поступлений бюджета между уровнями бюджетов, контрольным счетом наличности Национального фонда Республики Казахстан, контрольным счетом наличности Фонда компенсации потерпевшим, контрольным счетом наличности Фонда поддержки инфраструктуры образования, контрольным счетом наличности Специального государственного фонда и бюджетами государств – членов Евразийского экономического союза";</w:t>
      </w:r>
    </w:p>
    <w:bookmarkEnd w:id="4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Таблицу</w:t>
      </w:r>
      <w:r>
        <w:rPr>
          <w:rFonts w:ascii="Times New Roman"/>
          <w:b w:val="false"/>
          <w:i w:val="false"/>
          <w:color w:val="000000"/>
          <w:sz w:val="28"/>
        </w:rPr>
        <w:t xml:space="preserve"> распределения поступлений бюджета между уровнями бюджетов, контрольным счетом наличности Национального фонда Республики Казахстан, контрольным счетом наличности Фонда компенсации потерпевшим, контрольным счетом наличности Фонда поддержки инфраструктуры образования и бюджетами государств – членов Евразийского экономического союза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410" w:id="404"/>
    <w:p>
      <w:pPr>
        <w:spacing w:after="0"/>
        <w:ind w:left="0"/>
        <w:jc w:val="both"/>
      </w:pPr>
      <w:r>
        <w:rPr>
          <w:rFonts w:ascii="Times New Roman"/>
          <w:b w:val="false"/>
          <w:i w:val="false"/>
          <w:color w:val="000000"/>
          <w:sz w:val="28"/>
        </w:rPr>
        <w:t>
      3.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w:t>
      </w:r>
    </w:p>
    <w:bookmarkEnd w:id="404"/>
    <w:bookmarkStart w:name="z411" w:id="405"/>
    <w:p>
      <w:pPr>
        <w:spacing w:after="0"/>
        <w:ind w:left="0"/>
        <w:jc w:val="both"/>
      </w:pPr>
      <w:r>
        <w:rPr>
          <w:rFonts w:ascii="Times New Roman"/>
          <w:b w:val="false"/>
          <w:i w:val="false"/>
          <w:color w:val="000000"/>
          <w:sz w:val="28"/>
        </w:rPr>
        <w:t>
      1)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05"/>
    <w:bookmarkStart w:name="z412" w:id="406"/>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406"/>
    <w:bookmarkStart w:name="z413" w:id="40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0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Министр финансов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Заместителя Премьера-</w:t>
            </w:r>
            <w:r>
              <w:br/>
            </w:r>
            <w:r>
              <w:rPr>
                <w:rFonts w:ascii="Times New Roman"/>
                <w:b w:val="false"/>
                <w:i w:val="false"/>
                <w:color w:val="000000"/>
                <w:sz w:val="20"/>
              </w:rPr>
              <w:t>Министра –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сентября 2023 года № 951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18 сентября 2014 года № 404</w:t>
            </w:r>
          </w:p>
        </w:tc>
      </w:tr>
    </w:tbl>
    <w:bookmarkStart w:name="z417" w:id="408"/>
    <w:p>
      <w:pPr>
        <w:spacing w:after="0"/>
        <w:ind w:left="0"/>
        <w:jc w:val="left"/>
      </w:pPr>
      <w:r>
        <w:rPr>
          <w:rFonts w:ascii="Times New Roman"/>
          <w:b/>
          <w:i w:val="false"/>
          <w:color w:val="000000"/>
        </w:rPr>
        <w:t xml:space="preserve"> Таблица распределения поступлений бюджета между уровнями бюджетов, контрольным счетом наличности Национального фонда Республики Казахстан, контрольным счетом наличности Фонда компенсации потерпевшим, контрольным счетом наличности Фонда поддержки инфраструктуры образования, контрольным счетом наличности Специального государственного фонда и бюджетами государств – членов Евразийского экономического союза</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Зачисляется в бюджет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Контрольный счет наличности Национального фонда Республики Казахстан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Контрольный счет наличности Фонда компенсации потерпевшим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Контрольный счет наличности Фонда поддержки инфраструктуры образования</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Контрольный счет наличности Специального государственного фонда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бюджеты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республиканского значения, столицы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Районный, города областного значения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 села, поселка, сельского округа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с юридических лиц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с юридических лиц - субъектов крупного предпринимательства,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с юридических лиц, за исключением поступлений от субъектов крупного предпринимательства и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Нормативам распределения, установленным областным маслихатом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Нормативам распределения, установленным областным маслихатом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с доходов, облагаемых у источника выплаты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нормативам распределения, установленным областным маслихатом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нормативам распределения, установленным областным маслихатом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с доходов, не облагаемых у источника выплаты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нормативам распределения, установленным областным маслихатом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нормативам распределения, установленным областным маслихатом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с доходов иностранных граждан, не облагаемых у источника выплаты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нормативам распределения, установленным областным маслихатом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нормативам распределения, установленным областным маслихатом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нормативам распределения, установленным областным маслихатом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нормативам распределения, установленным областным маслихатом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 юридических лиц и индивидуальных предпринимателей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имущество физических лиц</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 с юридических лиц</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 с физических лиц</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(поступления в бюджет города областного значения)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добавленную стоимость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добавленную стоимость на произведенные товары, выполненные работы и оказанные услуги на территории Республики Казахстан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добавленную стоимость на товары, импортируемые на территорию Республики Казахстан, кроме налога на добавленную стоимость на товары, импортируемые с территории Российской Федерации и Республики Беларусь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 за нерезидента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(возврат) налогоплательщиком суммы превышения налога на добавленную стоимость, ранее возвращенной из бюджета и не подтвержденной к возврату при проведении налоговой проверки, перечисление суммы пени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 на товары, импортированные с территории государств-членов ЕАЭС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 с иностранных интернет компаний при осуществлении электронной торговли товарами, оказании услуг в электронной форме физическим лицам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Сырая нефть, газовый конденсат, произведенные на территории Республики Казахстан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спирта и (или) виноматериала, алкогольной продукции, произведенных на территории Республики Казахстан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легковые автомобили (кроме автомобилей с ручным управлением или адаптером ручного управления, специально предназначенных для лиц с инвалидностью), произведенные на территории Республики Казахстан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ввозимые на территорию Республики Казахстан с территории государств-членов Таможенного союза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спирта и (или) виноматериала, алкогольной продукции, ввозимых на территорию Республики Казахстан с территории государств-членов Таможенного союза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подакцизной продукции, ввозимой на территорию Республики Казахстан с территории государств-членов Таможенного союза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(за исключением авиационного) и дизельное топливо, ввозимых на территорию Республики Казахстан с территории государств-членов Таможенного союза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спирта и (или) виноматериала, алкогольной продукции, импортируемых на территорию Республики Казахстан с территории государств, не являющихся членами Таможенного союза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импортируемые на территорию Республики Казахстан с территории государств, не являющихся членами Таможенного союза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подакцизных продукций, импортируемые на территорию Республики Казахстан с территории государств, не являющихся членами Таможенного союза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(за исключением авиационного) и дизельное топливо, импортируемых на территорию Республики Казахстан с территории государств, не являющихся членами Таможенного союза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(за исключением авиационного) и дизельное топливо, газохол, бензанол, нефрас, смеси легких углеводородов и экологическое топливо, произведенных на территории Республики Казахстан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предоставление междугородной и (или) международной телефонной связи, а также сотовой связи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сверхприбыль,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водными ресурсами поверхностных источников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лесные пользования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Бонусы,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добычу полезных ископаемых,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Рентный налог на экспорт,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Республики Казахстан по разделу продукции по заключенным контрактам,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использование радиочастотного спектра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животным миром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использование особо охраняемых природных территорий республиканского значения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использование особо охраняемых природных территорий местного значения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земельными участками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негативное воздействие на окружающую среду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цифровой майнинг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по возмещению исторических затрат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сверхприбыль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Бонусы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добычу полезных ископаемых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Рентный налог на экспорт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Республики Казахстан по разделу продукции по заключенным контрактам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платеж недропользователя, осуществляющего деятельность по контракту о разделе продукции, и альтернативный налог на недропользование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право занятия отдельными видами деятельности (сбор за выдачу лицензий на занятие отдельными видами деятельности)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проезд автотранспортных средств по территории Республики Казахстан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выдачу разрешения на использование радиочастотного спектра телевизионным и радиовещательным организациям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объектах стационарного размещения рекламы в полосе отвода автомобильных дорог общего пользования республиканского значения, за исключением платы за размещение наружной (визуальной) рекламы на объектах стационарного размещения рекламы в полосе отвода автомобильных дорог общего пользования республиканского значения, проходящих через территории городов районного значения, сел, поселков, сельских округов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объектах стационарного размещения рекламы в полосе отвода автомобильных дорог общего пользования областного значения, за исключением платы за размещение наружной (визуальной) рекламы на объектах стационарного размещения рекламы в полосе отвода автомобильных дорог общего пользования областного значения, проходящих через территории городов районного значения, сел, поселков, сельских округов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открытом пространстве за пределами помещений в городе республиканского значения, столице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открытом пространстве за пределами помещений в городе областного значения, за исключением платы за размещение наружной (визуальной) рекламы на объектах стационарного размещения рекламы в полосе отвода автомобильных дорог общего пользования районного значения, на открытом пространстве за пределами помещений в городе районного значения, селе, поселке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сбор, зачисляемый в республиканский бюджет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сбор, зачисляемый в местный бюджет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объектах стационарного размещения рекламы в полосе отвода автомобильных дорог общего пользования республиканского, областного и районного значения, проходящих через территории городов районного значения, сел, поселков, сельских округов и на открытом пространстве за пределами помещений в городе районного значения, селе, поселке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прохождение учетной регистрации микрофинансовых организаций и включение их в реестр микрофинансовых организаций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выдачу разрешительных документов, согласия для участников банковского и страхового рынков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выдачу или продление разрешения на привлечение иностранной рабочей силы в Республику Казахстан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лицензиями на занятие отдельными видами деятельности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выдачу сертификатов, выдаваемых уполномоченной организацией в сфере гражданской авиации, на соответствие сертификационным требованиям, установленным законодательством Республики Казахстан и деятельность авиации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выдачу 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"Астана"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игорный бизнес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игорный бизнес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международную торговлю и внешние операции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платежи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Ввозные таможенные пошлины (иные пошлины, налоги и сборы, имеющие эквивалентное действие), уплаченные в соответствии с Договором о Евразийском экономическом союзе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 вывозимые товары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налоги на ввозимые физическими лицами товары для личного пользования с применением единых ставок таможенных пошлин, налогов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таможенный платеж на ввозимые товары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распределенные Российской Федерацией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распределенные Республикой Беларусь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распределенных ввозных таможенных пошлин, перечисление которых приостановлено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процентов за просрочку за неисполнение, неполное и (или) несвоевременное исполнение обязательств по перечислению сумм от распределения ввозных таможенных пошлин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Вывозные таможенные пошлины на сырую нефть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Вывозные таможенные пошлины на товары, выработанные из нефти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 ввозимые товары и (или) ввозные таможенные пошлины, обязанность по уплате которых возникла до вступления в силу Соглашения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а также таможенные пошлины на товары ввозимые в рамках контрактов в сфере недропользования, в том числе по соглашениям о разделе продукции, заключенных Республикой Казахстан до 1 июля 2010 года, которыми предусмотрено освобождение и (или) возмещение ввозных таможенных пошлин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распределенные Республикой Армения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Взысканные суммы обеспечения уплаты таможенных пошлин, налогов, поступающие из Российской Федерации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Взысканные суммы обеспечения уплаты таможенных пошлин, налогов, поступающие из Республики Беларусь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Взысканные суммы обеспечения уплаты таможенных пошлин, налогов, поступающие из Республики Армения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распределенные Кыргызской Республикой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Взысканные суммы обеспечения уплаты таможенных пошлин, налогов, поступающие от Кыргызской Республики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Авансовые платежи, вносимые в соответствии с таможенным законодательством Евразийского экономического союза и Республики Казахстан, в счет уплаты предстоящих таможенных платежей, налогов, специальных, антидемпинговых, компенсационных пошлин, а также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на международную торговлю и операции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сборы, уплачиваемые в соответствии с таможенным законодательством Республики Казахстан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антидемпинговые, компенсационные пошлины, уплаченные в соответствии с Договором о Евразийском экономическом союзе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антидемпинговые, компенсационные пошлины, поступившие от Республики Беларусь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антидемпинговые, компенсационные пошлины, поступившие от Российской Федерации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процентов за просрочку за неисполнение или (неполное) несвоевременное исполнение обязательств по перечислению сумм от распределения специальных, антидемпинговых, компенсационных пошлин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антидемпинговые, компенсационные пошлины, не подлежащие распределению</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антидемпинговые, компенсационные пошлины, поступившие от Республики Армения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распределенных специальных, антидемпинговых, компенсационных пошлин, перечисление которых приостановлено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антидемпинговые, компенсационные пошлины, поступившие от Кыргызской Республики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налоговые поступления в республиканский бюджет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09"/>
          <w:p>
            <w:pPr>
              <w:spacing w:after="20"/>
              <w:ind w:left="20"/>
              <w:jc w:val="both"/>
            </w:pPr>
            <w:r>
              <w:rPr>
                <w:rFonts w:ascii="Times New Roman"/>
                <w:b w:val="false"/>
                <w:i w:val="false"/>
                <w:color w:val="000000"/>
                <w:sz w:val="20"/>
              </w:rPr>
              <w:t>
100</w:t>
            </w:r>
          </w:p>
          <w:bookmarkEnd w:id="409"/>
          <w:p>
            <w:pPr>
              <w:spacing w:after="20"/>
              <w:ind w:left="20"/>
              <w:jc w:val="both"/>
            </w:pPr>
            <w:r>
              <w:rPr>
                <w:rFonts w:ascii="Times New Roman"/>
                <w:b w:val="false"/>
                <w:i w:val="false"/>
                <w:color w:val="000000"/>
                <w:sz w:val="20"/>
              </w:rPr>
              <w:t>
Задолженность по отмененным видам налогов, ранее поступавшим в республиканский бюджет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налоговые поступления в местный бюджет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10"/>
          <w:p>
            <w:pPr>
              <w:spacing w:after="20"/>
              <w:ind w:left="20"/>
              <w:jc w:val="both"/>
            </w:pPr>
            <w:r>
              <w:rPr>
                <w:rFonts w:ascii="Times New Roman"/>
                <w:b w:val="false"/>
                <w:i w:val="false"/>
                <w:color w:val="000000"/>
                <w:sz w:val="20"/>
              </w:rPr>
              <w:t>
100</w:t>
            </w:r>
          </w:p>
          <w:bookmarkEnd w:id="410"/>
          <w:p>
            <w:pPr>
              <w:spacing w:after="20"/>
              <w:ind w:left="20"/>
              <w:jc w:val="both"/>
            </w:pPr>
            <w:r>
              <w:rPr>
                <w:rFonts w:ascii="Times New Roman"/>
                <w:b w:val="false"/>
                <w:i w:val="false"/>
                <w:color w:val="000000"/>
                <w:sz w:val="20"/>
              </w:rPr>
              <w:t>
Задолженность по отмененным видам налогов, ранее поступавшим в местный бюджет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11"/>
          <w:p>
            <w:pPr>
              <w:spacing w:after="20"/>
              <w:ind w:left="20"/>
              <w:jc w:val="both"/>
            </w:pPr>
            <w:r>
              <w:rPr>
                <w:rFonts w:ascii="Times New Roman"/>
                <w:b w:val="false"/>
                <w:i w:val="false"/>
                <w:color w:val="000000"/>
                <w:sz w:val="20"/>
              </w:rPr>
              <w:t>
100</w:t>
            </w:r>
          </w:p>
          <w:bookmarkEnd w:id="411"/>
          <w:p>
            <w:pPr>
              <w:spacing w:after="20"/>
              <w:ind w:left="20"/>
              <w:jc w:val="both"/>
            </w:pPr>
            <w:r>
              <w:rPr>
                <w:rFonts w:ascii="Times New Roman"/>
                <w:b w:val="false"/>
                <w:i w:val="false"/>
                <w:color w:val="000000"/>
                <w:sz w:val="20"/>
              </w:rPr>
              <w:t>
Задолженность по отмененным видам налогов, ранее поступавшим в местный бюджет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12"/>
          <w:p>
            <w:pPr>
              <w:spacing w:after="20"/>
              <w:ind w:left="20"/>
              <w:jc w:val="both"/>
            </w:pPr>
            <w:r>
              <w:rPr>
                <w:rFonts w:ascii="Times New Roman"/>
                <w:b w:val="false"/>
                <w:i w:val="false"/>
                <w:color w:val="000000"/>
                <w:sz w:val="20"/>
              </w:rPr>
              <w:t>
100</w:t>
            </w:r>
          </w:p>
          <w:bookmarkEnd w:id="412"/>
          <w:p>
            <w:pPr>
              <w:spacing w:after="20"/>
              <w:ind w:left="20"/>
              <w:jc w:val="both"/>
            </w:pPr>
            <w:r>
              <w:rPr>
                <w:rFonts w:ascii="Times New Roman"/>
                <w:b w:val="false"/>
                <w:i w:val="false"/>
                <w:color w:val="000000"/>
                <w:sz w:val="20"/>
              </w:rPr>
              <w:t>
Задолженность по отмененным видам налогов, ранее поступавшим в местный бюджет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Консульский сбор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 зачисляемая в республиканский бюджет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 зачисляемая в местный бюджет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государственных предприятий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республиканских государственных предприятий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коммунальных государственных предприятий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Национального Банка Республики Казахстан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Национального Банка Республики Казахстан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акций, находящиеся в государственной собственности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акций, находящиеся в республиканской собственности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акций, находящиеся в коммунальной собственности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на доли участия в юридических лицах, находящиеся в государственной собственности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на доли участия в юридических лицах, находящиеся в республиканской собственности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на доли участия в юридических лицах, находящиеся в коммунальной собственности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республиканской собственности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арендной платы за пользование военными полигонами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арендной платы за пользование комплексом "Байконур"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коммунальной собственности области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жилищ из жилищного фонда, находящегося в коммунальной собственности области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коммунальной собственности города республиканского значения, столицы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жилищ из жилищного фонда, находящегося в коммунальной собственности города республиканского значения, столицы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коммунальной собственности района (города областного значения), за исключением доходов от аренды имущества коммунальной собственности района (города областного значения), находящегося в управлении акимов города районного значения, села, поселка, сельского округа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жилищ из жилищного фонда, находящегося в коммунальной собственности района (города областного значения), за исключением доходов от аренды государственного имущества, находящегося в управлении акимов города районного значения, села, поселка, сельского округа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коммунальной собственности города районного значения, села, поселка, сельского округа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за размещение бюджетных средств на банковских счетах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депозитам Правительства Республики Казахстан в Национальном Банке Республики Казахстан и на ежедневный остаток денег на едином казначеском счете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полученные от размещения в депозиты временно свободных бюджетных денег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за размещение средств государственных внешних займов на счетах в банках второго уровня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внутренних источников местным исполнительным органам областей, города республиканского значения, столицы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средств правительственных внешних займов местным исполнительным органам областей, города республиканского значения, столицы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областного бюджета местным исполнительным органам районов (городов областного значения)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внутренних источников специализированным организациям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средств правительственных внешних займов специализированным организациям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специализированным организациям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до 2005 года за счет средств правительственных внешних займов юридическим лицам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до 2005 года юридическим лицам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физическим лицам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физическим лицам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иностранным государствам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оплаченным Правительством Республики Казахстан требованиям по государственным гарантиям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за счет внутренних источников финансовым агентствам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юридическим лицам, за исключением специализированных организаций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районного (города областного значения) бюджета аппаратам акимов городов районного значения, сел, поселков, сельских округов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государственной собственности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возмещения потерь сельскохозяйственного и лесохозяйственного производства при изъятии сельскохозяйственных и лесных угодий для использования их в целях, не связанных с ведением сельского и лесного хозяйства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предоставление в пользование информации о недрах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доходов от государственных лотерей, проводимых по решениям местных представительных органов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продажи вооружения и военной техники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конфискованного имущества, имущества, безвозмездно перешедшего в установленном порядке в республиканскую собственность, в том числе товаров и транспортных средств, оформленных в таможенном режиме отказа в пользу государства, за исключением поступлений в Фонд поддержки инфраструктуры образования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бесхозяйного имущества, конфискованные объекты недвижимого имущества, вещественные доказательства, выморочное имущество, имущества, безвозмездно перешедшего в установленном порядке в коммунальную собственность, безнадзорных животных, находок, а также имущества, перешедшего по праву наследования к государству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от государственных эмиссионных ценных бумаг, приобретенных на организованном рынке ценных бумаг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сервитут по земельным участкам, находящихся в республиканской собственности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сервитут по земельным участкам, находящихся в коммунальной собственности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государственными учреждениями, финансируемыми из государственного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государственными учреждениями, финансируемыми из государственного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государственными учреждениями, финансируемыми из республиканского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предоставляемых государственными учреждениями, финансируемыми из местного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республиканского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местного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в Фонд компенсации потерпевшим, Фонд поддержки инфраструктуры образования и Специальный государственный фонд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Исполнительская санкция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государственными учреждениями, финансируемыми из областного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департаментами внутренних дел областей, города республиканского значения, столицы, их территориальными подразделениями, финансируемыми из местного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сумм от добровольной сдачи или взыскания незаконно полученного имущества или стоимости незаконно предоставленных услуг лицам, уполномоченным на выполнение государственных функций, или лицам, приравненным к ним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полученные по искам о возмещении вреда,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удержаний из заработной платы осужденных к исправительным работам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республиканского бюджета, за исключением поступлений от организаций нефтяного сектора, в Фонд компенсации потерпевшим, в Фонд поддержки инфраструктуры образования и в Специальный государственный фонд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местного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республиканского бюджета местным исполнительным органам областей, города республиканского значения, столицы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областного бюджета местным исполнительным органам районов (городов областного значения)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республиканского бюджета специализированным организациям, иностранным государствам, физическим лицам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местного бюджета специализированным организациям, физическим лицам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здравоохранения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просвещения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науки и высшего образования Республики Казахстан, финансируемым из республиканского бюджета,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обороны Республики Казахстан, его территориальные органы финансируемые из республиканского бюджета,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сельского хозяйства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труда и социальной защиты населения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внутренних дел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по чрезвычайным ситуациям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юстиции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судебными исполнителями, судебными приставами и другими сотрудниками судов, уполномоченными председателем суда или председательствующим в заседании суда, за исключением поступлений от организаций нефтяного сектора и правонарушений в области налогообложения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Национальным Банком Республики Казахстан,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Санкции, взыскания, подлежащие уплате по поручению и/или во исполнения решений Высшей аудиторской палаты Республики Казахстан, за исключением поступлений от организации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Комитетом национальной безопасности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Комитетом внутреннего государственного аудита Министерства финансов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государственными учреждениями, финансируемыми из бюджетов города республиканского значения, столицы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государственными учреждениями, финансируемыми из районного (города областного значения) бюджета, за исключением штрафов, пеней, санкций, взысканий, налагаемых акимами городов районного значения, сел, поселков, сельских округов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национальной экономики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культуры и спорта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индустрии и инфраструктурного развития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энергетики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Комитетом государственных доходов Министерства финансов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Агентством Республики Казахстан по делам государственной службы,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Службой государственной охраны Республики Казахстан,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назначенные за совершение уголовных правонарушений по приговорам судов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информации и общественного развития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цифрового развития, инноваций и аэрокосмической промышленности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акимами города районного значения, села, поселка, сельского округа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районного (города областного значения) бюджета аппаратам акимов города районного значения, села, поселка, сельского округа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торговли и интеграции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экологии и природных ресурсов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Агентством Республики Казахстан по регулированию и развитию финансового рынка,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Агентством по стратегическому планированию и реформам Республики Казахстан, его терррирориальными органами финансируемыми из республиканского бюджета,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Агентством по защите и развитию конкуренции Республики Казахстан, его терррирориальными органами финансируемыми из республиканского бюджета,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Генеральной прокуратурой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взыскания, наложенные судом в рамках административного судопроизводства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на организации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центральными государственными органами, их территориальными подразделениями, на организации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республиканского бюджета, на организации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полученные от природопользователей по искам о возмещении вреда организациями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в Фонд компенсации потерпевшим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взыскания, наложенные судом за неисполнение процессуальных обязанностей и нарушение порядка в судебном заседании в ходе производства по уголовному делу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взыскания с осужденного, в отношении которого вступил в законную силу обвинительный приговор суда и которому назначено наказание в виде исправительных работ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Принудительные платежи, взыскиваемые судом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помощь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привлекаемые центральными государственными органами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привлекаемые местными исполнительными органами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помощь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привлекаемые центральными государственными органами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привлекаемые местными исполнительными органами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дебиторской, депонентской задолженности государственных учреждений, финансируемых из республиканского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дебиторской, депонентской задолженности государственных учреждений, финансируемых из местного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средств, ранее полученных из республиканского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средств, ранее полученных из местного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в республиканский бюджет, за исключением поступлений от организаций нефтяного сектора, в Фонд компенсации потерпевшим, Фонд поддержки инфраструктуры образования и Специальный государственный фонд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13"/>
          <w:p>
            <w:pPr>
              <w:spacing w:after="20"/>
              <w:ind w:left="20"/>
              <w:jc w:val="both"/>
            </w:pPr>
            <w:r>
              <w:rPr>
                <w:rFonts w:ascii="Times New Roman"/>
                <w:b w:val="false"/>
                <w:i w:val="false"/>
                <w:color w:val="000000"/>
                <w:sz w:val="20"/>
              </w:rPr>
              <w:t>
Благотворительные поступления в республиканский бюджет (в зависимости от пожелания благотворительного лица); не целевое использование средств республиканского бюджета;</w:t>
            </w:r>
          </w:p>
          <w:bookmarkEnd w:id="413"/>
          <w:p>
            <w:pPr>
              <w:spacing w:after="20"/>
              <w:ind w:left="20"/>
              <w:jc w:val="both"/>
            </w:pPr>
            <w:r>
              <w:rPr>
                <w:rFonts w:ascii="Times New Roman"/>
                <w:b w:val="false"/>
                <w:i w:val="false"/>
                <w:color w:val="000000"/>
                <w:sz w:val="20"/>
              </w:rPr>
              <w:t>
</w:t>
            </w:r>
            <w:r>
              <w:rPr>
                <w:rFonts w:ascii="Times New Roman"/>
                <w:b w:val="false"/>
                <w:i w:val="false"/>
                <w:color w:val="000000"/>
                <w:sz w:val="20"/>
              </w:rPr>
              <w:t>суммы возмещенного ущерба, выявленного в государственных учреждениях республиканского подчинения по аудиторским заключениям уполномоченного органа по внутреннему государственному аудиту;</w:t>
            </w:r>
          </w:p>
          <w:p>
            <w:pPr>
              <w:spacing w:after="20"/>
              <w:ind w:left="20"/>
              <w:jc w:val="both"/>
            </w:pPr>
            <w:r>
              <w:rPr>
                <w:rFonts w:ascii="Times New Roman"/>
                <w:b w:val="false"/>
                <w:i w:val="false"/>
                <w:color w:val="000000"/>
                <w:sz w:val="20"/>
              </w:rPr>
              <w:t>
</w:t>
            </w:r>
            <w:r>
              <w:rPr>
                <w:rFonts w:ascii="Times New Roman"/>
                <w:b w:val="false"/>
                <w:i w:val="false"/>
                <w:color w:val="000000"/>
                <w:sz w:val="20"/>
              </w:rPr>
              <w:t>плата за выдачу государственных гарантий; избирательный взнос кандидата в депутаты, внесенный согласно Конституционному закону Республики Казахстан "О выборах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суммы, взысканные с ответчиков по решениям судов в возмещение материального ущерба государства по учреждениям, финансируемым из республиканского бюджета;</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поступления по отмененным видам неналоговых поступлений, ранее поступивших в республиканский бюджет; остатки средств при закрытии счета учреждений, финансируемых из республиканского бюджета;</w:t>
            </w:r>
          </w:p>
          <w:p>
            <w:pPr>
              <w:spacing w:after="20"/>
              <w:ind w:left="20"/>
              <w:jc w:val="both"/>
            </w:pPr>
            <w:r>
              <w:rPr>
                <w:rFonts w:ascii="Times New Roman"/>
                <w:b w:val="false"/>
                <w:i w:val="false"/>
                <w:color w:val="000000"/>
                <w:sz w:val="20"/>
              </w:rPr>
              <w:t>
</w:t>
            </w:r>
            <w:r>
              <w:rPr>
                <w:rFonts w:ascii="Times New Roman"/>
                <w:b w:val="false"/>
                <w:i w:val="false"/>
                <w:color w:val="000000"/>
                <w:sz w:val="20"/>
              </w:rPr>
              <w:t>невостребованные депозитные суммы по истечении сроков их хранения по распоряжению государственного учреждения, на текущем счете которого хранятся эти суммы;</w:t>
            </w:r>
          </w:p>
          <w:p>
            <w:pPr>
              <w:spacing w:after="20"/>
              <w:ind w:left="20"/>
              <w:jc w:val="both"/>
            </w:pPr>
            <w:r>
              <w:rPr>
                <w:rFonts w:ascii="Times New Roman"/>
                <w:b w:val="false"/>
                <w:i w:val="false"/>
                <w:color w:val="000000"/>
                <w:sz w:val="20"/>
              </w:rPr>
              <w:t>
возврат юридическими и физическими лицами средств, незаконно полученных из республиканского бюджета, доля Республики Казахстан при распределении дополнительной и добавочной пошлин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в местный бюджет, за исключением поступлений в Фонд поддержки инфраструктуры образования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14"/>
          <w:p>
            <w:pPr>
              <w:spacing w:after="20"/>
              <w:ind w:left="20"/>
              <w:jc w:val="both"/>
            </w:pPr>
            <w:r>
              <w:rPr>
                <w:rFonts w:ascii="Times New Roman"/>
                <w:b w:val="false"/>
                <w:i w:val="false"/>
                <w:color w:val="000000"/>
                <w:sz w:val="20"/>
              </w:rPr>
              <w:t>
Благотворительные поступления в местный бюджет (в зависимости от пожелания благотворительного лица);</w:t>
            </w:r>
          </w:p>
          <w:bookmarkEnd w:id="414"/>
          <w:p>
            <w:pPr>
              <w:spacing w:after="20"/>
              <w:ind w:left="20"/>
              <w:jc w:val="both"/>
            </w:pPr>
            <w:r>
              <w:rPr>
                <w:rFonts w:ascii="Times New Roman"/>
                <w:b w:val="false"/>
                <w:i w:val="false"/>
                <w:color w:val="000000"/>
                <w:sz w:val="20"/>
              </w:rPr>
              <w:t>
</w:t>
            </w:r>
            <w:r>
              <w:rPr>
                <w:rFonts w:ascii="Times New Roman"/>
                <w:b w:val="false"/>
                <w:i w:val="false"/>
                <w:color w:val="000000"/>
                <w:sz w:val="20"/>
              </w:rPr>
              <w:t>нецелевое</w:t>
            </w:r>
          </w:p>
          <w:p>
            <w:pPr>
              <w:spacing w:after="20"/>
              <w:ind w:left="20"/>
              <w:jc w:val="both"/>
            </w:pPr>
            <w:r>
              <w:rPr>
                <w:rFonts w:ascii="Times New Roman"/>
                <w:b w:val="false"/>
                <w:i w:val="false"/>
                <w:color w:val="000000"/>
                <w:sz w:val="20"/>
              </w:rPr>
              <w:t>
</w:t>
            </w:r>
            <w:r>
              <w:rPr>
                <w:rFonts w:ascii="Times New Roman"/>
                <w:b w:val="false"/>
                <w:i w:val="false"/>
                <w:color w:val="000000"/>
                <w:sz w:val="20"/>
              </w:rPr>
              <w:t>использование средств местного бюджета;</w:t>
            </w:r>
          </w:p>
          <w:p>
            <w:pPr>
              <w:spacing w:after="20"/>
              <w:ind w:left="20"/>
              <w:jc w:val="both"/>
            </w:pPr>
            <w:r>
              <w:rPr>
                <w:rFonts w:ascii="Times New Roman"/>
                <w:b w:val="false"/>
                <w:i w:val="false"/>
                <w:color w:val="000000"/>
                <w:sz w:val="20"/>
              </w:rPr>
              <w:t>
</w:t>
            </w:r>
            <w:r>
              <w:rPr>
                <w:rFonts w:ascii="Times New Roman"/>
                <w:b w:val="false"/>
                <w:i w:val="false"/>
                <w:color w:val="000000"/>
                <w:sz w:val="20"/>
              </w:rPr>
              <w:t>суммы возмещенного ущерба, выявленного в государственных учреждениях местного подчинения по аудиторским заключениям уполномоченного органа по внутреннему государственному аудиту;</w:t>
            </w:r>
          </w:p>
          <w:p>
            <w:pPr>
              <w:spacing w:after="20"/>
              <w:ind w:left="20"/>
              <w:jc w:val="both"/>
            </w:pPr>
            <w:r>
              <w:rPr>
                <w:rFonts w:ascii="Times New Roman"/>
                <w:b w:val="false"/>
                <w:i w:val="false"/>
                <w:color w:val="000000"/>
                <w:sz w:val="20"/>
              </w:rPr>
              <w:t>
</w:t>
            </w:r>
            <w:r>
              <w:rPr>
                <w:rFonts w:ascii="Times New Roman"/>
                <w:b w:val="false"/>
                <w:i w:val="false"/>
                <w:color w:val="000000"/>
                <w:sz w:val="20"/>
              </w:rPr>
              <w:t>суммы, взысканные с ответчиков по решениям судов в возмещение материального ущерба государства, по учреждениям, финансируемым из местного бюджета;</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поступления по отмененным видам неналоговых поступлений, ранее поступивших в местный бюджет;</w:t>
            </w:r>
          </w:p>
          <w:p>
            <w:pPr>
              <w:spacing w:after="20"/>
              <w:ind w:left="20"/>
              <w:jc w:val="both"/>
            </w:pPr>
            <w:r>
              <w:rPr>
                <w:rFonts w:ascii="Times New Roman"/>
                <w:b w:val="false"/>
                <w:i w:val="false"/>
                <w:color w:val="000000"/>
                <w:sz w:val="20"/>
              </w:rPr>
              <w:t>
</w:t>
            </w:r>
            <w:r>
              <w:rPr>
                <w:rFonts w:ascii="Times New Roman"/>
                <w:b w:val="false"/>
                <w:i w:val="false"/>
                <w:color w:val="000000"/>
                <w:sz w:val="20"/>
              </w:rPr>
              <w:t>остатки средств при закрытии счета учреждений, финансируемых из местного бюджета;</w:t>
            </w:r>
          </w:p>
          <w:p>
            <w:pPr>
              <w:spacing w:after="20"/>
              <w:ind w:left="20"/>
              <w:jc w:val="both"/>
            </w:pPr>
            <w:r>
              <w:rPr>
                <w:rFonts w:ascii="Times New Roman"/>
                <w:b w:val="false"/>
                <w:i w:val="false"/>
                <w:color w:val="000000"/>
                <w:sz w:val="20"/>
              </w:rPr>
              <w:t>
</w:t>
            </w:r>
            <w:r>
              <w:rPr>
                <w:rFonts w:ascii="Times New Roman"/>
                <w:b w:val="false"/>
                <w:i w:val="false"/>
                <w:color w:val="000000"/>
                <w:sz w:val="20"/>
              </w:rPr>
              <w:t>невостребованные депозитные суммы по истечении сроков их хранения по распоряжению государственного учреждения, на текущем счете которого хранятся эти суммы;</w:t>
            </w:r>
          </w:p>
          <w:p>
            <w:pPr>
              <w:spacing w:after="20"/>
              <w:ind w:left="20"/>
              <w:jc w:val="both"/>
            </w:pPr>
            <w:r>
              <w:rPr>
                <w:rFonts w:ascii="Times New Roman"/>
                <w:b w:val="false"/>
                <w:i w:val="false"/>
                <w:color w:val="000000"/>
                <w:sz w:val="20"/>
              </w:rPr>
              <w:t>
возврат юридическими и физическими лицами средств, незаконно полученных из местного бюджета.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15"/>
          <w:p>
            <w:pPr>
              <w:spacing w:after="20"/>
              <w:ind w:left="20"/>
              <w:jc w:val="both"/>
            </w:pPr>
            <w:r>
              <w:rPr>
                <w:rFonts w:ascii="Times New Roman"/>
                <w:b w:val="false"/>
                <w:i w:val="false"/>
                <w:color w:val="000000"/>
                <w:sz w:val="20"/>
              </w:rPr>
              <w:t>
Благотворительные поступления в местный бюджет (в зависимости от пожелания благотворительного лица);</w:t>
            </w:r>
          </w:p>
          <w:bookmarkEnd w:id="415"/>
          <w:p>
            <w:pPr>
              <w:spacing w:after="20"/>
              <w:ind w:left="20"/>
              <w:jc w:val="both"/>
            </w:pPr>
            <w:r>
              <w:rPr>
                <w:rFonts w:ascii="Times New Roman"/>
                <w:b w:val="false"/>
                <w:i w:val="false"/>
                <w:color w:val="000000"/>
                <w:sz w:val="20"/>
              </w:rPr>
              <w:t>
</w:t>
            </w:r>
            <w:r>
              <w:rPr>
                <w:rFonts w:ascii="Times New Roman"/>
                <w:b w:val="false"/>
                <w:i w:val="false"/>
                <w:color w:val="000000"/>
                <w:sz w:val="20"/>
              </w:rPr>
              <w:t>нецелевое</w:t>
            </w:r>
          </w:p>
          <w:p>
            <w:pPr>
              <w:spacing w:after="20"/>
              <w:ind w:left="20"/>
              <w:jc w:val="both"/>
            </w:pPr>
            <w:r>
              <w:rPr>
                <w:rFonts w:ascii="Times New Roman"/>
                <w:b w:val="false"/>
                <w:i w:val="false"/>
                <w:color w:val="000000"/>
                <w:sz w:val="20"/>
              </w:rPr>
              <w:t>
</w:t>
            </w:r>
            <w:r>
              <w:rPr>
                <w:rFonts w:ascii="Times New Roman"/>
                <w:b w:val="false"/>
                <w:i w:val="false"/>
                <w:color w:val="000000"/>
                <w:sz w:val="20"/>
              </w:rPr>
              <w:t>использование средств местного бюджета;</w:t>
            </w:r>
          </w:p>
          <w:p>
            <w:pPr>
              <w:spacing w:after="20"/>
              <w:ind w:left="20"/>
              <w:jc w:val="both"/>
            </w:pPr>
            <w:r>
              <w:rPr>
                <w:rFonts w:ascii="Times New Roman"/>
                <w:b w:val="false"/>
                <w:i w:val="false"/>
                <w:color w:val="000000"/>
                <w:sz w:val="20"/>
              </w:rPr>
              <w:t>
</w:t>
            </w:r>
            <w:r>
              <w:rPr>
                <w:rFonts w:ascii="Times New Roman"/>
                <w:b w:val="false"/>
                <w:i w:val="false"/>
                <w:color w:val="000000"/>
                <w:sz w:val="20"/>
              </w:rPr>
              <w:t>суммы возмещенного ущерба, выявленного в государственных учреждениях местного подчинения по аудиторским заключениям уполномоченного органа по внутреннему государственному аудиту;</w:t>
            </w:r>
          </w:p>
          <w:p>
            <w:pPr>
              <w:spacing w:after="20"/>
              <w:ind w:left="20"/>
              <w:jc w:val="both"/>
            </w:pPr>
            <w:r>
              <w:rPr>
                <w:rFonts w:ascii="Times New Roman"/>
                <w:b w:val="false"/>
                <w:i w:val="false"/>
                <w:color w:val="000000"/>
                <w:sz w:val="20"/>
              </w:rPr>
              <w:t>
</w:t>
            </w:r>
            <w:r>
              <w:rPr>
                <w:rFonts w:ascii="Times New Roman"/>
                <w:b w:val="false"/>
                <w:i w:val="false"/>
                <w:color w:val="000000"/>
                <w:sz w:val="20"/>
              </w:rPr>
              <w:t>суммы, взысканные с ответчиков по решениям судов в возмещение материального ущерба государства, по учреждениям, финансируемым из местного бюджета;</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поступления по отмененным видам неналоговых поступлений, ранее поступивших в местный бюджет;</w:t>
            </w:r>
          </w:p>
          <w:p>
            <w:pPr>
              <w:spacing w:after="20"/>
              <w:ind w:left="20"/>
              <w:jc w:val="both"/>
            </w:pPr>
            <w:r>
              <w:rPr>
                <w:rFonts w:ascii="Times New Roman"/>
                <w:b w:val="false"/>
                <w:i w:val="false"/>
                <w:color w:val="000000"/>
                <w:sz w:val="20"/>
              </w:rPr>
              <w:t>
</w:t>
            </w:r>
            <w:r>
              <w:rPr>
                <w:rFonts w:ascii="Times New Roman"/>
                <w:b w:val="false"/>
                <w:i w:val="false"/>
                <w:color w:val="000000"/>
                <w:sz w:val="20"/>
              </w:rPr>
              <w:t>остатки средств при закрытии счета учреждений, финансируемых из местного бюджета;</w:t>
            </w:r>
          </w:p>
          <w:p>
            <w:pPr>
              <w:spacing w:after="20"/>
              <w:ind w:left="20"/>
              <w:jc w:val="both"/>
            </w:pPr>
            <w:r>
              <w:rPr>
                <w:rFonts w:ascii="Times New Roman"/>
                <w:b w:val="false"/>
                <w:i w:val="false"/>
                <w:color w:val="000000"/>
                <w:sz w:val="20"/>
              </w:rPr>
              <w:t>
</w:t>
            </w:r>
            <w:r>
              <w:rPr>
                <w:rFonts w:ascii="Times New Roman"/>
                <w:b w:val="false"/>
                <w:i w:val="false"/>
                <w:color w:val="000000"/>
                <w:sz w:val="20"/>
              </w:rPr>
              <w:t>невостребованные депозитные суммы по истечении сроков их хранения по распоряжению государственного учреждения, на текущем счете которого хранятся эти суммы;</w:t>
            </w:r>
          </w:p>
          <w:p>
            <w:pPr>
              <w:spacing w:after="20"/>
              <w:ind w:left="20"/>
              <w:jc w:val="both"/>
            </w:pPr>
            <w:r>
              <w:rPr>
                <w:rFonts w:ascii="Times New Roman"/>
                <w:b w:val="false"/>
                <w:i w:val="false"/>
                <w:color w:val="000000"/>
                <w:sz w:val="20"/>
              </w:rPr>
              <w:t>
возврат юридическими и физическими лицами средств, незаконно полученных из местного бюджета.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16"/>
          <w:p>
            <w:pPr>
              <w:spacing w:after="20"/>
              <w:ind w:left="20"/>
              <w:jc w:val="both"/>
            </w:pPr>
            <w:r>
              <w:rPr>
                <w:rFonts w:ascii="Times New Roman"/>
                <w:b w:val="false"/>
                <w:i w:val="false"/>
                <w:color w:val="000000"/>
                <w:sz w:val="20"/>
              </w:rPr>
              <w:t>
Благотворительные поступления в местный бюджет (в зависимости от пожелания благотворительного лица);</w:t>
            </w:r>
          </w:p>
          <w:bookmarkEnd w:id="416"/>
          <w:p>
            <w:pPr>
              <w:spacing w:after="20"/>
              <w:ind w:left="20"/>
              <w:jc w:val="both"/>
            </w:pPr>
            <w:r>
              <w:rPr>
                <w:rFonts w:ascii="Times New Roman"/>
                <w:b w:val="false"/>
                <w:i w:val="false"/>
                <w:color w:val="000000"/>
                <w:sz w:val="20"/>
              </w:rPr>
              <w:t>
</w:t>
            </w:r>
            <w:r>
              <w:rPr>
                <w:rFonts w:ascii="Times New Roman"/>
                <w:b w:val="false"/>
                <w:i w:val="false"/>
                <w:color w:val="000000"/>
                <w:sz w:val="20"/>
              </w:rPr>
              <w:t>нецелевое</w:t>
            </w:r>
          </w:p>
          <w:p>
            <w:pPr>
              <w:spacing w:after="20"/>
              <w:ind w:left="20"/>
              <w:jc w:val="both"/>
            </w:pPr>
            <w:r>
              <w:rPr>
                <w:rFonts w:ascii="Times New Roman"/>
                <w:b w:val="false"/>
                <w:i w:val="false"/>
                <w:color w:val="000000"/>
                <w:sz w:val="20"/>
              </w:rPr>
              <w:t>
</w:t>
            </w:r>
            <w:r>
              <w:rPr>
                <w:rFonts w:ascii="Times New Roman"/>
                <w:b w:val="false"/>
                <w:i w:val="false"/>
                <w:color w:val="000000"/>
                <w:sz w:val="20"/>
              </w:rPr>
              <w:t>использование средств местного бюджета;</w:t>
            </w:r>
          </w:p>
          <w:p>
            <w:pPr>
              <w:spacing w:after="20"/>
              <w:ind w:left="20"/>
              <w:jc w:val="both"/>
            </w:pPr>
            <w:r>
              <w:rPr>
                <w:rFonts w:ascii="Times New Roman"/>
                <w:b w:val="false"/>
                <w:i w:val="false"/>
                <w:color w:val="000000"/>
                <w:sz w:val="20"/>
              </w:rPr>
              <w:t>
</w:t>
            </w:r>
            <w:r>
              <w:rPr>
                <w:rFonts w:ascii="Times New Roman"/>
                <w:b w:val="false"/>
                <w:i w:val="false"/>
                <w:color w:val="000000"/>
                <w:sz w:val="20"/>
              </w:rPr>
              <w:t>суммы возмещенного ущерба, выявленного в государственных учреждениях местного подчинения по актам проверки органами Министерства финансов;</w:t>
            </w:r>
          </w:p>
          <w:p>
            <w:pPr>
              <w:spacing w:after="20"/>
              <w:ind w:left="20"/>
              <w:jc w:val="both"/>
            </w:pPr>
            <w:r>
              <w:rPr>
                <w:rFonts w:ascii="Times New Roman"/>
                <w:b w:val="false"/>
                <w:i w:val="false"/>
                <w:color w:val="000000"/>
                <w:sz w:val="20"/>
              </w:rPr>
              <w:t>
</w:t>
            </w:r>
            <w:r>
              <w:rPr>
                <w:rFonts w:ascii="Times New Roman"/>
                <w:b w:val="false"/>
                <w:i w:val="false"/>
                <w:color w:val="000000"/>
                <w:sz w:val="20"/>
              </w:rPr>
              <w:t>суммы, взысканные с ответчиков по решениям судов в возмещение материального ущерба государства, по учреждениям, финансируемым из местного бюджета;</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поступления по отмененным видам неналоговых поступлений, ранее поступивших в местный бюджет;</w:t>
            </w:r>
          </w:p>
          <w:p>
            <w:pPr>
              <w:spacing w:after="20"/>
              <w:ind w:left="20"/>
              <w:jc w:val="both"/>
            </w:pPr>
            <w:r>
              <w:rPr>
                <w:rFonts w:ascii="Times New Roman"/>
                <w:b w:val="false"/>
                <w:i w:val="false"/>
                <w:color w:val="000000"/>
                <w:sz w:val="20"/>
              </w:rPr>
              <w:t>
</w:t>
            </w:r>
            <w:r>
              <w:rPr>
                <w:rFonts w:ascii="Times New Roman"/>
                <w:b w:val="false"/>
                <w:i w:val="false"/>
                <w:color w:val="000000"/>
                <w:sz w:val="20"/>
              </w:rPr>
              <w:t>остатки средств при закрытии счета учреждений, финансируемых из местного бюджета;</w:t>
            </w:r>
          </w:p>
          <w:p>
            <w:pPr>
              <w:spacing w:after="20"/>
              <w:ind w:left="20"/>
              <w:jc w:val="both"/>
            </w:pPr>
            <w:r>
              <w:rPr>
                <w:rFonts w:ascii="Times New Roman"/>
                <w:b w:val="false"/>
                <w:i w:val="false"/>
                <w:color w:val="000000"/>
                <w:sz w:val="20"/>
              </w:rPr>
              <w:t>
</w:t>
            </w:r>
            <w:r>
              <w:rPr>
                <w:rFonts w:ascii="Times New Roman"/>
                <w:b w:val="false"/>
                <w:i w:val="false"/>
                <w:color w:val="000000"/>
                <w:sz w:val="20"/>
              </w:rPr>
              <w:t>невостребованные депозитные суммы по истечении сроков их хранения по распоряжению государственного учреждения, на текущем счете которого хранятся эти суммы;</w:t>
            </w:r>
          </w:p>
          <w:p>
            <w:pPr>
              <w:spacing w:after="20"/>
              <w:ind w:left="20"/>
              <w:jc w:val="both"/>
            </w:pPr>
            <w:r>
              <w:rPr>
                <w:rFonts w:ascii="Times New Roman"/>
                <w:b w:val="false"/>
                <w:i w:val="false"/>
                <w:color w:val="000000"/>
                <w:sz w:val="20"/>
              </w:rPr>
              <w:t>
возврат юридическими и физическими лицами средств, незаконно полученных из местного бюджета.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17"/>
          <w:p>
            <w:pPr>
              <w:spacing w:after="20"/>
              <w:ind w:left="20"/>
              <w:jc w:val="both"/>
            </w:pPr>
            <w:r>
              <w:rPr>
                <w:rFonts w:ascii="Times New Roman"/>
                <w:b w:val="false"/>
                <w:i w:val="false"/>
                <w:color w:val="000000"/>
                <w:sz w:val="20"/>
              </w:rPr>
              <w:t>
Благотворительные поступления в местный бюджет (в зависимости от пожелания благотворительного лица);</w:t>
            </w:r>
          </w:p>
          <w:bookmarkEnd w:id="417"/>
          <w:p>
            <w:pPr>
              <w:spacing w:after="20"/>
              <w:ind w:left="20"/>
              <w:jc w:val="both"/>
            </w:pPr>
            <w:r>
              <w:rPr>
                <w:rFonts w:ascii="Times New Roman"/>
                <w:b w:val="false"/>
                <w:i w:val="false"/>
                <w:color w:val="000000"/>
                <w:sz w:val="20"/>
              </w:rPr>
              <w:t>
</w:t>
            </w:r>
            <w:r>
              <w:rPr>
                <w:rFonts w:ascii="Times New Roman"/>
                <w:b w:val="false"/>
                <w:i w:val="false"/>
                <w:color w:val="000000"/>
                <w:sz w:val="20"/>
              </w:rPr>
              <w:t>нецелевое</w:t>
            </w:r>
          </w:p>
          <w:p>
            <w:pPr>
              <w:spacing w:after="20"/>
              <w:ind w:left="20"/>
              <w:jc w:val="both"/>
            </w:pPr>
            <w:r>
              <w:rPr>
                <w:rFonts w:ascii="Times New Roman"/>
                <w:b w:val="false"/>
                <w:i w:val="false"/>
                <w:color w:val="000000"/>
                <w:sz w:val="20"/>
              </w:rPr>
              <w:t>
</w:t>
            </w:r>
            <w:r>
              <w:rPr>
                <w:rFonts w:ascii="Times New Roman"/>
                <w:b w:val="false"/>
                <w:i w:val="false"/>
                <w:color w:val="000000"/>
                <w:sz w:val="20"/>
              </w:rPr>
              <w:t>использование средств местного бюджета;</w:t>
            </w:r>
          </w:p>
          <w:p>
            <w:pPr>
              <w:spacing w:after="20"/>
              <w:ind w:left="20"/>
              <w:jc w:val="both"/>
            </w:pPr>
            <w:r>
              <w:rPr>
                <w:rFonts w:ascii="Times New Roman"/>
                <w:b w:val="false"/>
                <w:i w:val="false"/>
                <w:color w:val="000000"/>
                <w:sz w:val="20"/>
              </w:rPr>
              <w:t>
</w:t>
            </w:r>
            <w:r>
              <w:rPr>
                <w:rFonts w:ascii="Times New Roman"/>
                <w:b w:val="false"/>
                <w:i w:val="false"/>
                <w:color w:val="000000"/>
                <w:sz w:val="20"/>
              </w:rPr>
              <w:t>суммы возмещенного ущерба, выявленного в государственных учреждениях местного подчинения по аудиторским заключениям уполномоченного органа по внутреннему государственному аудиту;</w:t>
            </w:r>
          </w:p>
          <w:p>
            <w:pPr>
              <w:spacing w:after="20"/>
              <w:ind w:left="20"/>
              <w:jc w:val="both"/>
            </w:pPr>
            <w:r>
              <w:rPr>
                <w:rFonts w:ascii="Times New Roman"/>
                <w:b w:val="false"/>
                <w:i w:val="false"/>
                <w:color w:val="000000"/>
                <w:sz w:val="20"/>
              </w:rPr>
              <w:t>
</w:t>
            </w:r>
            <w:r>
              <w:rPr>
                <w:rFonts w:ascii="Times New Roman"/>
                <w:b w:val="false"/>
                <w:i w:val="false"/>
                <w:color w:val="000000"/>
                <w:sz w:val="20"/>
              </w:rPr>
              <w:t>суммы, взысканные с ответчиков по решениям судов в возмещение материального ущерба государства, по учреждениям, финансируемым из местного бюджета;</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поступления по отмененным видам неналоговых поступлений, ранее поступивших в местный бюджет;</w:t>
            </w:r>
          </w:p>
          <w:p>
            <w:pPr>
              <w:spacing w:after="20"/>
              <w:ind w:left="20"/>
              <w:jc w:val="both"/>
            </w:pPr>
            <w:r>
              <w:rPr>
                <w:rFonts w:ascii="Times New Roman"/>
                <w:b w:val="false"/>
                <w:i w:val="false"/>
                <w:color w:val="000000"/>
                <w:sz w:val="20"/>
              </w:rPr>
              <w:t>
</w:t>
            </w:r>
            <w:r>
              <w:rPr>
                <w:rFonts w:ascii="Times New Roman"/>
                <w:b w:val="false"/>
                <w:i w:val="false"/>
                <w:color w:val="000000"/>
                <w:sz w:val="20"/>
              </w:rPr>
              <w:t>остатки средств при закрытии счета учреждений, финансируемых из местного бюджета;</w:t>
            </w:r>
          </w:p>
          <w:p>
            <w:pPr>
              <w:spacing w:after="20"/>
              <w:ind w:left="20"/>
              <w:jc w:val="both"/>
            </w:pPr>
            <w:r>
              <w:rPr>
                <w:rFonts w:ascii="Times New Roman"/>
                <w:b w:val="false"/>
                <w:i w:val="false"/>
                <w:color w:val="000000"/>
                <w:sz w:val="20"/>
              </w:rPr>
              <w:t>
</w:t>
            </w:r>
            <w:r>
              <w:rPr>
                <w:rFonts w:ascii="Times New Roman"/>
                <w:b w:val="false"/>
                <w:i w:val="false"/>
                <w:color w:val="000000"/>
                <w:sz w:val="20"/>
              </w:rPr>
              <w:t>невостребованные депозитные суммы по истечении сроков их хранения по распоряжению государственного учреждения, на текущем счете которого хранятся эти суммы;</w:t>
            </w:r>
          </w:p>
          <w:p>
            <w:pPr>
              <w:spacing w:after="20"/>
              <w:ind w:left="20"/>
              <w:jc w:val="both"/>
            </w:pPr>
            <w:r>
              <w:rPr>
                <w:rFonts w:ascii="Times New Roman"/>
                <w:b w:val="false"/>
                <w:i w:val="false"/>
                <w:color w:val="000000"/>
                <w:sz w:val="20"/>
              </w:rPr>
              <w:t>
возврат юридическими и физическими лицами средств, незаконно полученных из местного бюджета.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легализацию имущества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от организаций нефтяного сектора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стоимости ветеринарного паспорта на животное, бирок (чипов) для идентификации животных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полученные от передачи единиц установленного количества и управления резервом объема квот национального плана распределения квот на выбросы парниковых газов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недропользователей на социально-экономическое развитие региона и развитие его инфраструктуры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Нормативам распределения, установленным областным маслихатом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Нормативам распределения, установленным областным маслихатом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Добровольные сборы физических и юридических лиц</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средств ранее полученных из республиканского бюджета за счет целевого трансферта из Национального фонда Республики Казахстан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остатков средств с контрольного счета наличности местного самоуправления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взысканных в порядке регрессных требований, в Фонд компенсации потерпевшим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в Фонд компенсации потерпевшим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Туристские взносы для иностранцев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 в Фонд поддержки инфраструктуры образования и в Специальный государственный фонд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безвозмездно передаваемые в государственную собственность от физических и (или) юридических лиц на цели Фонда поддержки инфраструктуры образования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поступившие в государственную собственность в результате их конфискации на основании судебного акта, вынесенного по коррупционному правонарушению</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поступившие в государственную собственность от реализации конфискованного имущества на основании судебного акта, вынесенного по коррупционному правонарушению</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безвозмездно переданные в государственную собственность от физических и (или) юридических лиц</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том числе от реализации имущества, поступающие в доход государства в результате возмещения ущерба, причиненного государству по коррупционному правонарушению или совокупности уголовных правонарушений, если хотя бы одно из них является коррупционным, а также уголовным правонарушениям, расследуемым уполномоченным органом по противодействию коррупции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том числе от реализации имущества, возвращенного в соответствии с Законом Республики Казахстан "О возврате государству незаконно приобретенных активов" в Специальный государственный фонд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от реализации иного имущества, поступившего в собственность управляющей компании либо в результате ее деятельности по управлению активами в соответствии с законодательством Республики Казахстан о возврате государству незаконно приобретенных активов в Специальный государственный фонд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имущества, закрепленного за государственными учреждениями, финансируемыми из местного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гражданам квартир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приватизации жилищ из государственного жилищного фонда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товаров из государственного материального резерва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товаров из государственного материального резерва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погашения задолженности за полученные товары из государственных резервов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сверхнормативных запасов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материальных ценностей мобилизационного резерва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материальных ценностей государственного материального резерва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утилизированных товаров государственного материального резерва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земельных участков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земельных участков сельскохозяйственного назначения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продажу права аренды земельных участков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нижестоящих органов государственного управления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областных бюджетов, бюджетов городов республиканского значения, столицы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использованных не по целевому назначению целевых трансфертов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изъятие из областного бюджета Атырауской области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изъятие из областного бюджета Мангистауской области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изъятие из бюджета города Алматы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изъятие из бюджета города Астана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 из областных бюджетов, бюджетов городов республиканского значения, столицы на компенсацию потерь республиканского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трансфертов общего характера в случаях, предусмотренных бюджетным законодательством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на развитие, выделенных в истекшем финансовом году, разрешенных доиспользовать по решению Правительства Республики Казахстан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использованных не по целевому назначению целевых трансфертов, выделенных из республиканского бюджета за счет целевого трансферта из Национального фонда Республики Казахстан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районных (городов областного значения) бюджетов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изъятия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использованных не по целевому назначению целевых трансфертов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 из районных (городов областного значения) бюджетов на компенсацию потерь областного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трансфертов общего характера в случаях, предусмотренных бюджетным законодательством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на развитие, выделенных в истекшем финансовом году, разрешенных доиспользовать по решению Правительства Республики Казахстан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на развитие, выделенных в истекшем финансовом году, разрешенных доиспользовать по решению местных исполнительных органов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использованных не по целевому назначению целевых трансфертов, выделенных из областного бюджета за счет целевого трансферта из Национального фонда Республики Казахстан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бюджетов городов районного значения, сел, поселков, сельских округов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изъятия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использованных не по целевому назначению целевых трансфертов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трансфертов общего характера в случаях, предусмотренных бюджетным законодательством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на развитие, выделенных в истекшем финансовом году, разрешенных доиспользовать по решению Правительства Республики Казахстан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на развитие, выделенных в истекшем финансовом году, разрешенных доиспользовать по решению местных исполнительных органов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 из бюджетов городов районного значения, сел, поселков, сельских округов на компенсацию потерь районного (города областного значения)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использованных не по целевому назначению целевых трансфертов, выделенных из районного (города областного значения) бюджета за счет целевого трансферта из Национального фонда Республики Казахстан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республиканского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на компенсацию потерь в связи с принятием законодательства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на компенсацию потерь в связи с принятием законодательства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в областные бюджеты, бюджеты города республиканского значения, столицы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Взаимоотношения областного бюджета, бюджетов города республиканского значения, столицы с другими областными бюджетами, бюджетами города республиканского значения, столицы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областным бюджетам, бюджетам города республиканского значения, столицы в случаях возникновения чрезвычайных ситуаций социального, природного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международного значения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районным (городам областного значения) бюджетам в случаях возникновения чрезвычайных ситуаций социального, природного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международного значения, а также по поручению Президента Республики Казахстан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бюджетам городов районного значения, сел, поселков, сельских округов в случаях возникновения чрезвычайных ситуаций социального, природного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международного значения, а также по поручению Президента Республики Казахстан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Национального фонда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Национального фонда в республиканский бюджет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Гарантированный трансферт в республиканский бюджет из Национального фонда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Неперечисленная за прошедший год сумма гарантированного трансферта из Национального фонда Республики Казахстан в республиканский бюджет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трансферт в республиканский бюджет из Национального фонда Республики Казахстан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за счет внутренних источников местным исполнительным органам областей, города республиканского значения, столицы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за счет средств правительственных внешних займов местным исполнительным органам областей, города республиканского значения, столицы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областного бюджета местным исполнительным органам районов (городов областного значения)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за счет внутренних источников специализированным организациям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за счет средств правительственных внешних займов специализированным организациям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специализированным организациям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до 2005 года за счет средств правительственных внешних займов юридическим лицам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до 2005 года юридическим лицам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физическим лицам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иностранным государствам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юридическим лицам, за исключением специализированных организаций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районного (города областного значения) бюджета аппаратам акимов города районного значения, села, поселка, сельского округа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бюджетных кредитов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бюджетных кредитов, выданных из республиканского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бюджетных кредитов, выданных из местного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областных бюджетов, бюджетов города республиканского значения, столицы неиспользованных бюджетных кредитов, выданных из республиканского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районных (городов областного значения) бюджетов неиспользованных бюджетных кредитов, выданных из областного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местными исполнительными органами областей, города республиканского значения, столицы использованных не по целевому назначению кредитов, выданных из республиканского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местными исполнительными органами района (города областного значения) использованных не по целевому назначению кредитов, выданных из областного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физическими и юридическими лицами использованных не по целевому назначению кредитов, выданных из республиканского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физическими и юридическими лицами использованных не по целевому назначению кредитов, выданных из местного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бюджетов города районного значения, села, поселка, сельского округа неиспользованных бюджетных кредитов, выданных из районного (города областного значения)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бюджетов города районного значения, села, поселка, сельского округа использованных не по целевому назначению бюджетных кредитов, выданных из районного (города областного значения) бюджета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областных бюджетов, бюджетов города республиканского значения, столицы неиспользованных бюджетных кредитов, выданных из республиканского бюджета за счет целевого трансферта из Национального фонда Республики Казахстан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районных (городов областного значения) бюджетов неиспользованных бюджетных кредитов, выданных из областного бюджета за счет целевого трансферта из Национального фонда Республики Казахстан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бюджетов города районного значения, села, поселка, сельского округа неиспользованных бюджетных кредитов, выданных из районного (города областного значения) бюджета за счет целевого трансферта из Национального фонда Республики Казахстан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требований по оплаченным государственным гарантиям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юридическими лицами требований по оплаченным государственным гарантиям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средств, направленных на исполнение обязательств по государственным гарантиям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имущества, полученного или взысканного в пользу государства в счет погашения задолженности по бюджетным кредитам, а также бюджетным средствам, направленным на исполнение обязательств по государственным гарантиям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внутри страны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доли участия, ценных бумаг юридических лиц, находящихся в коммунальной собственности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приватизации республиканской собственности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коммунальных государственных учреждений и государственных предприятий в виде имущественного комплекса, иного государственного имущества, находящегося в оперативном управлении или хозяйственном ведении коммунальных государственных предприятий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передачи в конкурентную среду активов национальных управляющих холдингов, национальных холдингов, национальных компаний и их дочерних, зависимых и иных юридических лиц, являющихся аффилированными с ними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за пределами страны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доли участия, ценных бумаг юридических лиц международных организаций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эмиссионные ценные бумаги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долгосрочные казначейские обязательства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среднесрочные казначейские обязательства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краткосрочные казначейские обязательства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государственных эмиссионных ценных бумаг на организованном рынке ценных бумаг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эмиссионные ценные бумаги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выпуска государственных ценных бумаг, выпускаемых местными исполнительными органами областей, города республиканского значения, столицы для обращения на внутреннем рынке для финансирования строительства жилья в рамках реализации государственных и правительственных программ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выпуска государственных ценных бумаг, выпускаемых местными исполнительными органами городов республиканского значения, столицы для обращения на внутреннем рынке для финансирования дефицита бюджета города республиканского значения, столицы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выпуска государственных ценных бумаг, выпускаемых местными исполнительными органами областей, города республиканского значения, столицы для обращения на внутреннем рынке для финансирования мер в рамках Дорожной карты занятости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получаемые Правительством Республики Казахстан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получаемые местным исполнительным органом области, города республиканского значения, столицы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получаемые местным исполнительным органом района (города областного значения)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получаемые аппаратом акима города районного значения, села, поселка, сельского округа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государственные займы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от международных финансовых организаций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от иностранных государств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от иностранных коммерческих банков и фирм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от международных финансовых организаций в национальной валюте местным исполнительным органом города республиканского значения с особым статусом для финансирования "зеленых" проектов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эмиссионные ценные бумаги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долговые обязательства, размещенные на внешних рынках капиталов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эмиссионные ценные бумаги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ценные бумаги в национальной валюте для обращения на площадке Международного финансового центра "Астана" выпущенные местным исполнительным органом города республиканского значения с особым статусом для финансирования "зеленых" проектов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уровня бюджета, где образовались свободные остатки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конец отчетного периода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конец отчетного периода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уровня бюджета, где образовались остатки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