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76704" w14:textId="09767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Шымкент от 14 декабря 2022 года № 23/217-VII "О бюджете города Шымкент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Шымкент от 3 апреля 2023 года № 2/12-VIII.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Шымкент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Шымкент "О бюджете города Шымкент на 2023-2025 годы" от 14 декабря 2022 года № 23/217-VII (зарегистрировано в Реестре государственной регистрации нормативных правовых актов под № 175831)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Шымкент на 2023-2025 годы согласно приложениям 1, 2 и 3 к настоящему решению соответственно, в том числе на 2023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583 465 182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282 534 769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3 728 283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16 772 486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– 280 429 644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605 594 452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3 979 490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4 705 000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725 510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- 26 108 760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26 108 760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от 3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2/12-VIII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23/217-VII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583 465 182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282 534 769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74 667 374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45 275 840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32 901 877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32 901 877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20 008 994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12 507 383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6 244 308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148 460 190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142 766 933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3 924 324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16 772 486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13 860 352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13 860 352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280 429 644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280 429 644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280 429 644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605 594 452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молодежи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обеспечению деятельности ревизионной комиссии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хозяйства, труда, государственного архитектурно-строительного контроля, контроля за использованием и охраной земель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архитектуры, градостроительства в области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5 755 776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маcштаба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19 040 505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17 692 086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17 392 086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12 818 336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4 570 748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молодежи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255 466 480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41 519 043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41 519 043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41 519 043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184 148 629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132 680 754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37 825 703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5 069 292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4 111 431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82 512 861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39 422 179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33 521 921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12 045 696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Дополнительное образование для детей и юношества по спорту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12 045 696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19 258 550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11 450 252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5 137 982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5 137 982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28 474 085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28 474 085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7 917 562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10 445 277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обязательными гигиеническими средствами, предоставление социальных услуг индивидуального помощника для лиц с инвалидностью первой группы, имеющих затруднение в передвижении, и специалиста жестового языка для лиц с инвалидностью по слуху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117 805 543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71 014 226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65 855 783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31 119 321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5 283 262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28 016 338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20 307 235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развития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14 540 835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18 774 979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15 213 994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4 603 783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10 373 186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32 397 715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15 887 498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7 631 511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архивов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8 205 487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8 205 487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10 622 738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10 244 910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4 349 703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молодежи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внутренней 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цифровизации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внешних связей и креативной индустрии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туризма, внешних связей и креативной индустрии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9 896 807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4 722 654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4 722 654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4 722 654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5 174 153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5 174 153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5 174 153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10 278 403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4 491 271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4 491 271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62 436 369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38 829 904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13 286 359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23 606 465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23 606 465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мониторинга и контроля работ общественного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23 098 793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34 056 279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9 679 331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9 679 331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9 679 331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частного предпринимательства в рамках национального проекта по развитию предпринимательства на 2021 – 2025 годы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20 661 793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11 696 942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11 696 942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1 024 321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1 023 306,8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-26 108 760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26 108 760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от 3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2/12-VIII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23/217-VII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555 299 532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257 800 347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64 128 266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64 128 266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42 870 882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32 846 255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32 846 255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20 877 693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12 885 935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138 938 748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134 795 277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6 669 010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5 317 976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5 317 976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289 027 480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289 027 480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289 027 480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515 996 894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молодежи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обеспечению деятельности ревизионной комиссии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хозяйства, труда, государственного архитектурно-строительного контроля, контроля за использованием и охраной земель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архитектуры, градостроительства в области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9 239 499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8 472 372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молодежи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287 673 471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27 132 228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27 132 228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27 132 228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232 094 141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142 118 475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41 771 441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5 786 243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87 042 234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77 195 903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68 695 903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12 779 763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Дополнительное образование для детей и юношества по спорту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12 779 763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26 247 874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24 943 279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24 943 279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10 825 776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5 164 075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5 164 075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42 558 521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5 779 217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4 258 321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10 694 038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обязательными гигиеническими средствами, предоставление социальных услуг индивидуального помощника для лиц с инвалидностью первой группы, имеющих затруднение в передвижении, и специалиста жестового языка для лиц с инвалидностью по слуху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66 262 710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30 967 247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29 700 441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19 080 441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16 078 868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12 144 306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развития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7 757 881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19 216 595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10 646 993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5 457 181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19 651 903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7 916 960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архивов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4 847 038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7 178 948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6 778 948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6 583 942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3 253 994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молодежи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внутренней 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цифровизации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внешних связей и креативной индустрии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туризма, внешних связей и креативной индустрии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10 274 793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16 317 109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16 317 109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11 788 123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24 578 025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24 578 025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мониторинга и контроля работ общественного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14 488 298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частного предпринимательства в рамках национального проекта по развитию предпринимательства на 2021 – 2025 годы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10 089 698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-726 510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40 029 148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-40 029 148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от 3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2/12-VIII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23/217-VII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602 397 987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244 796 066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38 867 016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38 867 016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35 402 367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35 402 367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22 823 363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13 898 469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7 784 776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146 623 289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142 346 171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8 361 355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6 960 735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6 960 735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347 308 133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347 308 133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347 308 133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602 397 987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4 859 671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молодежи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обеспечению деятельности ревизионной комиссии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хозяйства, труда, государственного архитектурно-строительного контроля, контроля за использованием и охраной земель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архитектуры, градостроительства в области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9 509 568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8 721 732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8 721 732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8 718 422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молодежи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352 370 082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32 774 503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32 774 503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32 774 503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286 661 036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172 845 570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55 269 248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6 007 703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103 761 052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100 197 687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89 647 687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13 617 779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Дополнительное образование для детей и юношества по спорту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13 617 779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30 646 757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29 305 469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29 305 469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10 985 577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45 877 977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37 643 881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37 643 881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11 719 108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15 203 708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обязательными гигиеническими средствами, предоставление социальных услуг индивидуального помощника для лиц с инвалидностью первой группы, имеющих затруднение в передвижении, и специалиста жестового языка для лиц с инвалидностью по слуху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4 805 874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79 122 575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39 699 645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38 950 911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26 930 911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20 206 335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18 706 335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развития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15 364 542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19 216 595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10 646 993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5 457 181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8 669 505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архивов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7 794 651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7 194 651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3 559 055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молодежи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внутренней 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цифровизации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внешних связей и креативной индустрии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туризма, внешних связей и креативной индустрии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7 133 528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47 183 378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22 575 794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22 575 794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18 046 808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24 607 584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24 607 584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мониторинга и контроля работ общественного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13 072 615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5 299 849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частного предпринимательства в рамках национального проекта по развитию предпринимательства на 2021 – 2025 годы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7 539 985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-726 510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-726 510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от 3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2/12-VIII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23/217-VII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районов в городе на 2023-2025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17 301 795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17 890 342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17 873 261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1 549 401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1 382 872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1 447 652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1 549 401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1 382 872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1 447 652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1 549 401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1 382 872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1 447 652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1 481 649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1 382 872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1 447 652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268 762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275 197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292 544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341 034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315 582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Туран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282 042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Туран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15 213 994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16 297 500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16 297 500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15 213 994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16 297 500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16 297 500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15 213 994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16 297 500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16 297 500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4 603 783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10 646 993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10 646 993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1 016 087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2 936 562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2 936 562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2 564 318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2 564 318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734 123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2 724 071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2 724 071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842 450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2 422 042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2 422 042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Туран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1 135 875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Туран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10 373 186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5 457 181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5 457 181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967 398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1 478 244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1 478 244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1 466 205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1 483 518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1 483 518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1 794 273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1 198 563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1 198 563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4 093 515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1 296 856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1 296 856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Туран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2 051 795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Туран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Туран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