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de44" w14:textId="163d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15 февраля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223)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010000, Республика Казахстан, город Астана, Сарыаркинский район, улица М.Ауезова, 34.";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"Астана – жаңа қала" Департамента государственных доходов по городу Астане Комитета государственных доходов Министерства финансов Республики Казахстан, утвержденном согласно приложению 225)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010000, Республика Казахстан, город Астана, Сарыаркинский район, проспект Республики, 52.".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Республики Казахстан порядке обеспечить включение и официальное опубликование в Эталонном контрольном банке нормативных правовых актов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Департамента государственных доходов по городу Астане в установленном законодательством Республики Казахстан порядке: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Департамента.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(Кыстаубаева М.С.) настоящий приказ довести до сведения Департамента.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