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8d4f" w14:textId="8878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государственных доходов Министерства финансов Республики Казахстан от 3 марта 2023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99-5) проведение проверки должника на предмет выявления преднамеренного банкротства по заявлению кредитора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восстановлении платежеспособности и банкротстве граждан Республики Казахстан";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восстановлении платежеспособности и банкротстве граждан Республики Казахстан;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38-3)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Косшы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Сандыктаускому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Коргалжынскому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62"/>
    <w:bookmarkStart w:name="z1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Буландынскому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64"/>
    <w:bookmarkStart w:name="z18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80"/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82"/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83"/>
    <w:bookmarkStart w:name="z2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85"/>
    <w:bookmarkStart w:name="z2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86"/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02"/>
    <w:bookmarkStart w:name="z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38-3)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14"/>
    <w:bookmarkStart w:name="z24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15"/>
    <w:bookmarkStart w:name="z24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16"/>
    <w:bookmarkStart w:name="z24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17"/>
    <w:bookmarkStart w:name="z24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18"/>
    <w:bookmarkStart w:name="z24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19"/>
    <w:bookmarkStart w:name="z24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20"/>
    <w:bookmarkStart w:name="z24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21"/>
    <w:bookmarkStart w:name="z24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22"/>
    <w:bookmarkStart w:name="z24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23"/>
    <w:bookmarkStart w:name="z24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4"/>
    <w:bookmarkStart w:name="z25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26"/>
    <w:bookmarkStart w:name="z25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27"/>
    <w:bookmarkStart w:name="z25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28"/>
    <w:bookmarkStart w:name="z25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29"/>
    <w:bookmarkStart w:name="z25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30"/>
    <w:bookmarkStart w:name="z25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31"/>
    <w:bookmarkStart w:name="z25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32"/>
    <w:bookmarkStart w:name="z25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33"/>
    <w:bookmarkStart w:name="z26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34"/>
    <w:bookmarkStart w:name="z26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35"/>
    <w:bookmarkStart w:name="z26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6"/>
    <w:bookmarkStart w:name="z26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38"/>
    <w:bookmarkStart w:name="z26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39"/>
    <w:bookmarkStart w:name="z26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40"/>
    <w:bookmarkStart w:name="z26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41"/>
    <w:bookmarkStart w:name="z26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42"/>
    <w:bookmarkStart w:name="z27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43"/>
    <w:bookmarkStart w:name="z27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44"/>
    <w:bookmarkStart w:name="z27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45"/>
    <w:bookmarkStart w:name="z27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46"/>
    <w:bookmarkStart w:name="z27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47"/>
    <w:bookmarkStart w:name="z27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48"/>
    <w:bookmarkStart w:name="z27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50"/>
    <w:bookmarkStart w:name="z27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51"/>
    <w:bookmarkStart w:name="z28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52"/>
    <w:bookmarkStart w:name="z28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53"/>
    <w:bookmarkStart w:name="z28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54"/>
    <w:bookmarkStart w:name="z28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55"/>
    <w:bookmarkStart w:name="z28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56"/>
    <w:bookmarkStart w:name="z28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57"/>
    <w:bookmarkStart w:name="z28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58"/>
    <w:bookmarkStart w:name="z28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59"/>
    <w:bookmarkStart w:name="z28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Биржан сал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60"/>
    <w:bookmarkStart w:name="z28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62"/>
    <w:bookmarkStart w:name="z29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63"/>
    <w:bookmarkStart w:name="z29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64"/>
    <w:bookmarkStart w:name="z29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65"/>
    <w:bookmarkStart w:name="z29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66"/>
    <w:bookmarkStart w:name="z29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67"/>
    <w:bookmarkStart w:name="z29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68"/>
    <w:bookmarkStart w:name="z29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69"/>
    <w:bookmarkStart w:name="z29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70"/>
    <w:bookmarkStart w:name="z30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71"/>
    <w:bookmarkStart w:name="z30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72"/>
    <w:bookmarkStart w:name="z30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74"/>
    <w:bookmarkStart w:name="z30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5"/>
    <w:bookmarkStart w:name="z30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77"/>
    <w:bookmarkStart w:name="z30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8"/>
    <w:bookmarkStart w:name="z31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80"/>
    <w:bookmarkStart w:name="z31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281"/>
    <w:bookmarkStart w:name="z31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"79-1) подача ходатайства о выплате вознаграждения финансовому управляющему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"О восстановлении платежеспособности и банкротстве граждан Республики Казахстан";</w:t>
      </w:r>
    </w:p>
    <w:bookmarkEnd w:id="284"/>
    <w:bookmarkStart w:name="z31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85"/>
    <w:bookmarkStart w:name="z32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86"/>
    <w:bookmarkStart w:name="z32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287"/>
    <w:bookmarkStart w:name="z32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288"/>
    <w:bookmarkStart w:name="z32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289"/>
    <w:bookmarkStart w:name="z32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290"/>
    <w:bookmarkStart w:name="z32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91"/>
    <w:bookmarkStart w:name="z32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92"/>
    <w:bookmarkStart w:name="z32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293"/>
    <w:bookmarkStart w:name="z32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94"/>
    <w:bookmarkStart w:name="z32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95"/>
    <w:bookmarkStart w:name="z33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96"/>
    <w:bookmarkStart w:name="z33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97"/>
    <w:bookmarkStart w:name="z33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298"/>
    <w:bookmarkStart w:name="z33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99-5) проведение проверки должника на предмет выявления преднамеренного банкротства по заявлению кредитора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299"/>
    <w:bookmarkStart w:name="z33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300"/>
    <w:bookmarkStart w:name="z33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01"/>
    <w:bookmarkStart w:name="z33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02"/>
    <w:bookmarkStart w:name="z33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04"/>
    <w:bookmarkStart w:name="z34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05"/>
    <w:bookmarkStart w:name="z34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06"/>
    <w:bookmarkStart w:name="z34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07"/>
    <w:bookmarkStart w:name="z34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08"/>
    <w:bookmarkStart w:name="z34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09"/>
    <w:bookmarkStart w:name="z34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10"/>
    <w:bookmarkStart w:name="z34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11"/>
    <w:bookmarkStart w:name="z34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12"/>
    <w:bookmarkStart w:name="z34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13"/>
    <w:bookmarkStart w:name="z34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Алматы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14"/>
    <w:bookmarkStart w:name="z35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16"/>
    <w:bookmarkStart w:name="z35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17"/>
    <w:bookmarkStart w:name="z35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18"/>
    <w:bookmarkStart w:name="z35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19"/>
    <w:bookmarkStart w:name="z35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20"/>
    <w:bookmarkStart w:name="z35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21"/>
    <w:bookmarkStart w:name="z35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22"/>
    <w:bookmarkStart w:name="z35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23"/>
    <w:bookmarkStart w:name="z36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24"/>
    <w:bookmarkStart w:name="z36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25"/>
    <w:bookmarkStart w:name="z36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26"/>
    <w:bookmarkStart w:name="z36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28"/>
    <w:bookmarkStart w:name="z36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29"/>
    <w:bookmarkStart w:name="z36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30"/>
    <w:bookmarkStart w:name="z36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31"/>
    <w:bookmarkStart w:name="z36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32"/>
    <w:bookmarkStart w:name="z37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33"/>
    <w:bookmarkStart w:name="z37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34"/>
    <w:bookmarkStart w:name="z37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35"/>
    <w:bookmarkStart w:name="z37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36"/>
    <w:bookmarkStart w:name="z37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37"/>
    <w:bookmarkStart w:name="z37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Айтекебийскому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38"/>
    <w:bookmarkStart w:name="z37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40"/>
    <w:bookmarkStart w:name="z37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41"/>
    <w:bookmarkStart w:name="z38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42"/>
    <w:bookmarkStart w:name="z38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43"/>
    <w:bookmarkStart w:name="z38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44"/>
    <w:bookmarkStart w:name="z38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45"/>
    <w:bookmarkStart w:name="z38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46"/>
    <w:bookmarkStart w:name="z38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47"/>
    <w:bookmarkStart w:name="z38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48"/>
    <w:bookmarkStart w:name="z38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49"/>
    <w:bookmarkStart w:name="z38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50"/>
    <w:bookmarkStart w:name="z38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52"/>
    <w:bookmarkStart w:name="z39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53"/>
    <w:bookmarkStart w:name="z39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54"/>
    <w:bookmarkStart w:name="z39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55"/>
    <w:bookmarkStart w:name="z39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56"/>
    <w:bookmarkStart w:name="z39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57"/>
    <w:bookmarkStart w:name="z39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58"/>
    <w:bookmarkStart w:name="z39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59"/>
    <w:bookmarkStart w:name="z39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60"/>
    <w:bookmarkStart w:name="z40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61"/>
    <w:bookmarkStart w:name="z40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62"/>
    <w:bookmarkStart w:name="z40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64"/>
    <w:bookmarkStart w:name="z40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65"/>
    <w:bookmarkStart w:name="z40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66"/>
    <w:bookmarkStart w:name="z40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67"/>
    <w:bookmarkStart w:name="z40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68"/>
    <w:bookmarkStart w:name="z40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69"/>
    <w:bookmarkStart w:name="z41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70"/>
    <w:bookmarkStart w:name="z41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71"/>
    <w:bookmarkStart w:name="z41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72"/>
    <w:bookmarkStart w:name="z41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73"/>
    <w:bookmarkStart w:name="z41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утвержденным указанным приказом:</w:t>
      </w:r>
    </w:p>
    <w:bookmarkEnd w:id="374"/>
    <w:bookmarkStart w:name="z41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76"/>
    <w:bookmarkStart w:name="z41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77"/>
    <w:bookmarkStart w:name="z41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78"/>
    <w:bookmarkStart w:name="z42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79"/>
    <w:bookmarkStart w:name="z42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80"/>
    <w:bookmarkStart w:name="z42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81"/>
    <w:bookmarkStart w:name="z42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82"/>
    <w:bookmarkStart w:name="z42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83"/>
    <w:bookmarkStart w:name="z42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84"/>
    <w:bookmarkStart w:name="z42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85"/>
    <w:bookmarkStart w:name="z42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86"/>
    <w:bookmarkStart w:name="z42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88"/>
    <w:bookmarkStart w:name="z43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89"/>
    <w:bookmarkStart w:name="z43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90"/>
    <w:bookmarkStart w:name="z43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91"/>
    <w:bookmarkStart w:name="z43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92"/>
    <w:bookmarkStart w:name="z43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93"/>
    <w:bookmarkStart w:name="z43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94"/>
    <w:bookmarkStart w:name="z43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95"/>
    <w:bookmarkStart w:name="z43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96"/>
    <w:bookmarkStart w:name="z43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97"/>
    <w:bookmarkStart w:name="z44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утвержденным указанным приказом:</w:t>
      </w:r>
    </w:p>
    <w:bookmarkEnd w:id="398"/>
    <w:bookmarkStart w:name="z44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400"/>
    <w:bookmarkStart w:name="z44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401"/>
    <w:bookmarkStart w:name="z44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402"/>
    <w:bookmarkStart w:name="z44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403"/>
    <w:bookmarkStart w:name="z44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404"/>
    <w:bookmarkStart w:name="z44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405"/>
    <w:bookmarkStart w:name="z44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406"/>
    <w:bookmarkStart w:name="z45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407"/>
    <w:bookmarkStart w:name="z45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408"/>
    <w:bookmarkStart w:name="z45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409"/>
    <w:bookmarkStart w:name="z45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10"/>
    <w:bookmarkStart w:name="z45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412"/>
    <w:bookmarkStart w:name="z45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413"/>
    <w:bookmarkStart w:name="z45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414"/>
    <w:bookmarkStart w:name="z45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415"/>
    <w:bookmarkStart w:name="z46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416"/>
    <w:bookmarkStart w:name="z46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417"/>
    <w:bookmarkStart w:name="z46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418"/>
    <w:bookmarkStart w:name="z46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419"/>
    <w:bookmarkStart w:name="z46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420"/>
    <w:bookmarkStart w:name="z46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421"/>
    <w:bookmarkStart w:name="z46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22"/>
    <w:bookmarkStart w:name="z46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424"/>
    <w:bookmarkStart w:name="z47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425"/>
    <w:bookmarkStart w:name="z47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426"/>
    <w:bookmarkStart w:name="z47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427"/>
    <w:bookmarkStart w:name="z47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428"/>
    <w:bookmarkStart w:name="z47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429"/>
    <w:bookmarkStart w:name="z47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430"/>
    <w:bookmarkStart w:name="z47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431"/>
    <w:bookmarkStart w:name="z47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432"/>
    <w:bookmarkStart w:name="z47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433"/>
    <w:bookmarkStart w:name="z47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34"/>
    <w:bookmarkStart w:name="z48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436"/>
    <w:bookmarkStart w:name="z48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437"/>
    <w:bookmarkStart w:name="z48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438"/>
    <w:bookmarkStart w:name="z48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439"/>
    <w:bookmarkStart w:name="z48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440"/>
    <w:bookmarkStart w:name="z48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441"/>
    <w:bookmarkStart w:name="z48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442"/>
    <w:bookmarkStart w:name="z48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443"/>
    <w:bookmarkStart w:name="z49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444"/>
    <w:bookmarkStart w:name="z49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445"/>
    <w:bookmarkStart w:name="z49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46"/>
    <w:bookmarkStart w:name="z49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448"/>
    <w:bookmarkStart w:name="z49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449"/>
    <w:bookmarkStart w:name="z49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450"/>
    <w:bookmarkStart w:name="z49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451"/>
    <w:bookmarkStart w:name="z49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452"/>
    <w:bookmarkStart w:name="z50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453"/>
    <w:bookmarkStart w:name="z50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454"/>
    <w:bookmarkStart w:name="z50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455"/>
    <w:bookmarkStart w:name="z50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456"/>
    <w:bookmarkStart w:name="z50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457"/>
    <w:bookmarkStart w:name="z50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58"/>
    <w:bookmarkStart w:name="z50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460"/>
    <w:bookmarkStart w:name="z50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1"/>
    <w:bookmarkStart w:name="z51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4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463"/>
    <w:bookmarkStart w:name="z51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4"/>
    <w:bookmarkStart w:name="z51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4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466"/>
    <w:bookmarkStart w:name="z51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467"/>
    <w:bookmarkStart w:name="z51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4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4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70"/>
    <w:bookmarkStart w:name="z52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71"/>
    <w:bookmarkStart w:name="z52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472"/>
    <w:bookmarkStart w:name="z52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473"/>
    <w:bookmarkStart w:name="z52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474"/>
    <w:bookmarkStart w:name="z52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475"/>
    <w:bookmarkStart w:name="z52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476"/>
    <w:bookmarkStart w:name="z52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477"/>
    <w:bookmarkStart w:name="z53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478"/>
    <w:bookmarkStart w:name="z53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479"/>
    <w:bookmarkStart w:name="z53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480"/>
    <w:bookmarkStart w:name="z53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481"/>
    <w:bookmarkStart w:name="z53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482"/>
    <w:bookmarkStart w:name="z53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483"/>
    <w:bookmarkStart w:name="z53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484"/>
    <w:bookmarkStart w:name="z53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99-5) проведение проверки должника на предмет выявления преднамеренного банкротства по заявлению кредитора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485"/>
    <w:bookmarkStart w:name="z53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486"/>
    <w:bookmarkStart w:name="z53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487"/>
    <w:bookmarkStart w:name="z54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Қонаев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88"/>
    <w:bookmarkStart w:name="z54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490"/>
    <w:bookmarkStart w:name="z54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491"/>
    <w:bookmarkStart w:name="z54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492"/>
    <w:bookmarkStart w:name="z54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493"/>
    <w:bookmarkStart w:name="z54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494"/>
    <w:bookmarkStart w:name="z54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495"/>
    <w:bookmarkStart w:name="z54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496"/>
    <w:bookmarkStart w:name="z55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497"/>
    <w:bookmarkStart w:name="z55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498"/>
    <w:bookmarkStart w:name="z55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499"/>
    <w:bookmarkStart w:name="z55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00"/>
    <w:bookmarkStart w:name="z55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502"/>
    <w:bookmarkStart w:name="z55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503"/>
    <w:bookmarkStart w:name="z55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504"/>
    <w:bookmarkStart w:name="z55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505"/>
    <w:bookmarkStart w:name="z56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506"/>
    <w:bookmarkStart w:name="z56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507"/>
    <w:bookmarkStart w:name="z56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508"/>
    <w:bookmarkStart w:name="z56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509"/>
    <w:bookmarkStart w:name="z56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510"/>
    <w:bookmarkStart w:name="z56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511"/>
    <w:bookmarkStart w:name="z56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12"/>
    <w:bookmarkStart w:name="z56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514"/>
    <w:bookmarkStart w:name="z57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515"/>
    <w:bookmarkStart w:name="z57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516"/>
    <w:bookmarkStart w:name="z57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517"/>
    <w:bookmarkStart w:name="z57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518"/>
    <w:bookmarkStart w:name="z57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519"/>
    <w:bookmarkStart w:name="z57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520"/>
    <w:bookmarkStart w:name="z57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521"/>
    <w:bookmarkStart w:name="z57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522"/>
    <w:bookmarkStart w:name="z57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523"/>
    <w:bookmarkStart w:name="z57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24"/>
    <w:bookmarkStart w:name="z58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526"/>
    <w:bookmarkStart w:name="z58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527"/>
    <w:bookmarkStart w:name="z58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528"/>
    <w:bookmarkStart w:name="z58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529"/>
    <w:bookmarkStart w:name="z58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530"/>
    <w:bookmarkStart w:name="z58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531"/>
    <w:bookmarkStart w:name="z58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532"/>
    <w:bookmarkStart w:name="z58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533"/>
    <w:bookmarkStart w:name="z59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534"/>
    <w:bookmarkStart w:name="z59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535"/>
    <w:bookmarkStart w:name="z59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36"/>
    <w:bookmarkStart w:name="z59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538"/>
    <w:bookmarkStart w:name="z59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539"/>
    <w:bookmarkStart w:name="z59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540"/>
    <w:bookmarkStart w:name="z59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541"/>
    <w:bookmarkStart w:name="z59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542"/>
    <w:bookmarkStart w:name="z60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543"/>
    <w:bookmarkStart w:name="z60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544"/>
    <w:bookmarkStart w:name="z60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545"/>
    <w:bookmarkStart w:name="z60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546"/>
    <w:bookmarkStart w:name="z60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547"/>
    <w:bookmarkStart w:name="z60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48"/>
    <w:bookmarkStart w:name="z60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550"/>
    <w:bookmarkStart w:name="z60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551"/>
    <w:bookmarkStart w:name="z61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552"/>
    <w:bookmarkStart w:name="z61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553"/>
    <w:bookmarkStart w:name="z61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554"/>
    <w:bookmarkStart w:name="z61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555"/>
    <w:bookmarkStart w:name="z61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556"/>
    <w:bookmarkStart w:name="z61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557"/>
    <w:bookmarkStart w:name="z61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558"/>
    <w:bookmarkStart w:name="z61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559"/>
    <w:bookmarkStart w:name="z61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Кегенскому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60"/>
    <w:bookmarkStart w:name="z61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562"/>
    <w:bookmarkStart w:name="z62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563"/>
    <w:bookmarkStart w:name="z62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564"/>
    <w:bookmarkStart w:name="z62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565"/>
    <w:bookmarkStart w:name="z62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566"/>
    <w:bookmarkStart w:name="z62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567"/>
    <w:bookmarkStart w:name="z62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568"/>
    <w:bookmarkStart w:name="z628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569"/>
    <w:bookmarkStart w:name="z62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570"/>
    <w:bookmarkStart w:name="z63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571"/>
    <w:bookmarkStart w:name="z63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Талгарскому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72"/>
    <w:bookmarkStart w:name="z63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574"/>
    <w:bookmarkStart w:name="z63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575"/>
    <w:bookmarkStart w:name="z63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576"/>
    <w:bookmarkStart w:name="z637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577"/>
    <w:bookmarkStart w:name="z63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578"/>
    <w:bookmarkStart w:name="z63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579"/>
    <w:bookmarkStart w:name="z64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580"/>
    <w:bookmarkStart w:name="z64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581"/>
    <w:bookmarkStart w:name="z64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582"/>
    <w:bookmarkStart w:name="z64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583"/>
    <w:bookmarkStart w:name="z64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84"/>
    <w:bookmarkStart w:name="z64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586"/>
    <w:bookmarkStart w:name="z64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587"/>
    <w:bookmarkStart w:name="z64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588"/>
    <w:bookmarkStart w:name="z65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589"/>
    <w:bookmarkStart w:name="z65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590"/>
    <w:bookmarkStart w:name="z652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591"/>
    <w:bookmarkStart w:name="z65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592"/>
    <w:bookmarkStart w:name="z65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593"/>
    <w:bookmarkStart w:name="z65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594"/>
    <w:bookmarkStart w:name="z65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595"/>
    <w:bookmarkStart w:name="z65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Енбекшиказахскому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96"/>
    <w:bookmarkStart w:name="z65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0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598"/>
    <w:bookmarkStart w:name="z661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599"/>
    <w:bookmarkStart w:name="z662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600"/>
    <w:bookmarkStart w:name="z663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601"/>
    <w:bookmarkStart w:name="z66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602"/>
    <w:bookmarkStart w:name="z66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603"/>
    <w:bookmarkStart w:name="z666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604"/>
    <w:bookmarkStart w:name="z667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605"/>
    <w:bookmarkStart w:name="z668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606"/>
    <w:bookmarkStart w:name="z669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607"/>
    <w:bookmarkStart w:name="z670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08"/>
    <w:bookmarkStart w:name="z671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610"/>
    <w:bookmarkStart w:name="z67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1"/>
    <w:bookmarkStart w:name="z67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6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613"/>
    <w:bookmarkStart w:name="z67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4"/>
    <w:bookmarkStart w:name="z67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6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616"/>
    <w:bookmarkStart w:name="z68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617"/>
    <w:bookmarkStart w:name="z68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восстановлении платежеспособности и банкротстве граждан Республики Казахстан;";</w:t>
      </w:r>
    </w:p>
    <w:bookmarkEnd w:id="6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"О реабилитации и банкротстве"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6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9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620"/>
    <w:bookmarkStart w:name="z69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621"/>
    <w:bookmarkStart w:name="z69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622"/>
    <w:bookmarkStart w:name="z69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623"/>
    <w:bookmarkStart w:name="z69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624"/>
    <w:bookmarkStart w:name="z69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625"/>
    <w:bookmarkStart w:name="z69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восстановлении платежеспособности и банкротстве граждан Республики Казахстан" размещение на интернет-ресурсе:</w:t>
      </w:r>
    </w:p>
    <w:bookmarkEnd w:id="626"/>
    <w:bookmarkStart w:name="z69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627"/>
    <w:bookmarkStart w:name="z69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628"/>
    <w:bookmarkStart w:name="z70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629"/>
    <w:bookmarkStart w:name="z70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630"/>
    <w:bookmarkStart w:name="z702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631"/>
    <w:bookmarkStart w:name="z70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632"/>
    <w:bookmarkStart w:name="z70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633"/>
    <w:bookmarkStart w:name="z70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634"/>
    <w:bookmarkStart w:name="z70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99-5) проведение проверки должника на предмет выявления преднамеренного банкротства по заявлению кредитора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635"/>
    <w:bookmarkStart w:name="z70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восстановлении платежеспособности и банкротстве граждан Республики Казахстан";</w:t>
      </w:r>
    </w:p>
    <w:bookmarkEnd w:id="636"/>
    <w:bookmarkStart w:name="z709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восстановлении платежеспособности и банкротстве граждан Республики Казахстан";</w:t>
      </w:r>
    </w:p>
    <w:bookmarkEnd w:id="637"/>
    <w:bookmarkStart w:name="z71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38"/>
    <w:bookmarkStart w:name="z71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640"/>
    <w:bookmarkStart w:name="z71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641"/>
    <w:bookmarkStart w:name="z71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642"/>
    <w:bookmarkStart w:name="z71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643"/>
    <w:bookmarkStart w:name="z71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644"/>
    <w:bookmarkStart w:name="z71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645"/>
    <w:bookmarkStart w:name="z72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646"/>
    <w:bookmarkStart w:name="z72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647"/>
    <w:bookmarkStart w:name="z72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648"/>
    <w:bookmarkStart w:name="z72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649"/>
    <w:bookmarkStart w:name="z72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50"/>
    <w:bookmarkStart w:name="z72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652"/>
    <w:bookmarkStart w:name="z72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653"/>
    <w:bookmarkStart w:name="z72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654"/>
    <w:bookmarkStart w:name="z73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655"/>
    <w:bookmarkStart w:name="z73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656"/>
    <w:bookmarkStart w:name="z73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657"/>
    <w:bookmarkStart w:name="z73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658"/>
    <w:bookmarkStart w:name="z73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659"/>
    <w:bookmarkStart w:name="z73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660"/>
    <w:bookmarkStart w:name="z73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661"/>
    <w:bookmarkStart w:name="z73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62"/>
    <w:bookmarkStart w:name="z73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664"/>
    <w:bookmarkStart w:name="z74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665"/>
    <w:bookmarkStart w:name="z74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666"/>
    <w:bookmarkStart w:name="z74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667"/>
    <w:bookmarkStart w:name="z74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668"/>
    <w:bookmarkStart w:name="z74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669"/>
    <w:bookmarkStart w:name="z74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670"/>
    <w:bookmarkStart w:name="z74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671"/>
    <w:bookmarkStart w:name="z74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672"/>
    <w:bookmarkStart w:name="z74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673"/>
    <w:bookmarkStart w:name="z75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74"/>
    <w:bookmarkStart w:name="z75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3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676"/>
    <w:bookmarkStart w:name="z754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677"/>
    <w:bookmarkStart w:name="z755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678"/>
    <w:bookmarkStart w:name="z75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679"/>
    <w:bookmarkStart w:name="z75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680"/>
    <w:bookmarkStart w:name="z75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681"/>
    <w:bookmarkStart w:name="z75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682"/>
    <w:bookmarkStart w:name="z76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683"/>
    <w:bookmarkStart w:name="z76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684"/>
    <w:bookmarkStart w:name="z76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685"/>
    <w:bookmarkStart w:name="z763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86"/>
    <w:bookmarkStart w:name="z764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688"/>
    <w:bookmarkStart w:name="z76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689"/>
    <w:bookmarkStart w:name="z76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690"/>
    <w:bookmarkStart w:name="z76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691"/>
    <w:bookmarkStart w:name="z770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692"/>
    <w:bookmarkStart w:name="z77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693"/>
    <w:bookmarkStart w:name="z772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694"/>
    <w:bookmarkStart w:name="z773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695"/>
    <w:bookmarkStart w:name="z774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696"/>
    <w:bookmarkStart w:name="z775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697"/>
    <w:bookmarkStart w:name="z776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98"/>
    <w:bookmarkStart w:name="z777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9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700"/>
    <w:bookmarkStart w:name="z78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701"/>
    <w:bookmarkStart w:name="z78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702"/>
    <w:bookmarkStart w:name="z78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703"/>
    <w:bookmarkStart w:name="z783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704"/>
    <w:bookmarkStart w:name="z784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705"/>
    <w:bookmarkStart w:name="z785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706"/>
    <w:bookmarkStart w:name="z786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707"/>
    <w:bookmarkStart w:name="z787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708"/>
    <w:bookmarkStart w:name="z788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709"/>
    <w:bookmarkStart w:name="z789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10"/>
    <w:bookmarkStart w:name="z790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712"/>
    <w:bookmarkStart w:name="z79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713"/>
    <w:bookmarkStart w:name="z79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714"/>
    <w:bookmarkStart w:name="z79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715"/>
    <w:bookmarkStart w:name="z79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716"/>
    <w:bookmarkStart w:name="z79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717"/>
    <w:bookmarkStart w:name="z79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718"/>
    <w:bookmarkStart w:name="z79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719"/>
    <w:bookmarkStart w:name="z80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720"/>
    <w:bookmarkStart w:name="z80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721"/>
    <w:bookmarkStart w:name="z80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22"/>
    <w:bookmarkStart w:name="z80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5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724"/>
    <w:bookmarkStart w:name="z80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725"/>
    <w:bookmarkStart w:name="z80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726"/>
    <w:bookmarkStart w:name="z80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727"/>
    <w:bookmarkStart w:name="z80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728"/>
    <w:bookmarkStart w:name="z810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729"/>
    <w:bookmarkStart w:name="z81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730"/>
    <w:bookmarkStart w:name="z81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731"/>
    <w:bookmarkStart w:name="z81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732"/>
    <w:bookmarkStart w:name="z81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733"/>
    <w:bookmarkStart w:name="z81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34"/>
    <w:bookmarkStart w:name="z81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736"/>
    <w:bookmarkStart w:name="z81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7"/>
    <w:bookmarkStart w:name="z82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7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2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739"/>
    <w:bookmarkStart w:name="z823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0"/>
    <w:bookmarkStart w:name="z82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7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742"/>
    <w:bookmarkStart w:name="z82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743"/>
    <w:bookmarkStart w:name="z82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восстановлении платежеспособности и банкротстве граждан Республики Казахстан;";</w:t>
      </w:r>
    </w:p>
    <w:bookmarkEnd w:id="7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2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7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4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"О восстановлении платежеспособности и банкротстве граждан Республики Казахстан";</w:t>
      </w:r>
    </w:p>
    <w:bookmarkEnd w:id="746"/>
    <w:bookmarkStart w:name="z836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47"/>
    <w:bookmarkStart w:name="z837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748"/>
    <w:bookmarkStart w:name="z83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749"/>
    <w:bookmarkStart w:name="z839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750"/>
    <w:bookmarkStart w:name="z840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751"/>
    <w:bookmarkStart w:name="z841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восстановлении платежеспособности и банкротстве граждан Республики Казахстан" размещение на интернет-ресурсе:</w:t>
      </w:r>
    </w:p>
    <w:bookmarkEnd w:id="752"/>
    <w:bookmarkStart w:name="z84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753"/>
    <w:bookmarkStart w:name="z84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754"/>
    <w:bookmarkStart w:name="z84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755"/>
    <w:bookmarkStart w:name="z846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756"/>
    <w:bookmarkStart w:name="z847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757"/>
    <w:bookmarkStart w:name="z84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758"/>
    <w:bookmarkStart w:name="z849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759"/>
    <w:bookmarkStart w:name="z85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760"/>
    <w:bookmarkStart w:name="z851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99-5) проведение проверки должника на предмет выявления преднамеренного банкротства по заявлению кредитора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761"/>
    <w:bookmarkStart w:name="z852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</w:t>
      </w:r>
    </w:p>
    <w:bookmarkEnd w:id="762"/>
    <w:bookmarkStart w:name="z853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восстановлении платежеспособности и банкротстве граждан Республики Казахстан";</w:t>
      </w:r>
    </w:p>
    <w:bookmarkEnd w:id="763"/>
    <w:bookmarkStart w:name="z85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восстановлении платежеспособности и банкротстве граждан Республики Казахстан";</w:t>
      </w:r>
    </w:p>
    <w:bookmarkEnd w:id="764"/>
    <w:bookmarkStart w:name="z85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Усть-Каменогорску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65"/>
    <w:bookmarkStart w:name="z85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9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767"/>
    <w:bookmarkStart w:name="z860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768"/>
    <w:bookmarkStart w:name="z861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769"/>
    <w:bookmarkStart w:name="z862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770"/>
    <w:bookmarkStart w:name="z863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771"/>
    <w:bookmarkStart w:name="z864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772"/>
    <w:bookmarkStart w:name="z865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773"/>
    <w:bookmarkStart w:name="z866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774"/>
    <w:bookmarkStart w:name="z867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775"/>
    <w:bookmarkStart w:name="z868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776"/>
    <w:bookmarkStart w:name="z869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Алтай – городу Алтай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77"/>
    <w:bookmarkStart w:name="z87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779"/>
    <w:bookmarkStart w:name="z87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780"/>
    <w:bookmarkStart w:name="z87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781"/>
    <w:bookmarkStart w:name="z87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782"/>
    <w:bookmarkStart w:name="z87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783"/>
    <w:bookmarkStart w:name="z87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784"/>
    <w:bookmarkStart w:name="z87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785"/>
    <w:bookmarkStart w:name="z87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786"/>
    <w:bookmarkStart w:name="z88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787"/>
    <w:bookmarkStart w:name="z88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788"/>
    <w:bookmarkStart w:name="z88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89"/>
    <w:bookmarkStart w:name="z884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0"/>
    <w:bookmarkStart w:name="z88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791"/>
    <w:bookmarkStart w:name="z88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792"/>
    <w:bookmarkStart w:name="z88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793"/>
    <w:bookmarkStart w:name="z888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794"/>
    <w:bookmarkStart w:name="z889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795"/>
    <w:bookmarkStart w:name="z890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796"/>
    <w:bookmarkStart w:name="z891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797"/>
    <w:bookmarkStart w:name="z892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798"/>
    <w:bookmarkStart w:name="z893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799"/>
    <w:bookmarkStart w:name="z894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800"/>
    <w:bookmarkStart w:name="z895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801"/>
    <w:bookmarkStart w:name="z89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Семей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02"/>
    <w:bookmarkStart w:name="z897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803"/>
    <w:bookmarkStart w:name="z89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804"/>
    <w:bookmarkStart w:name="z89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805"/>
    <w:bookmarkStart w:name="z90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806"/>
    <w:bookmarkStart w:name="z90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807"/>
    <w:bookmarkStart w:name="z90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808"/>
    <w:bookmarkStart w:name="z90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809"/>
    <w:bookmarkStart w:name="z90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810"/>
    <w:bookmarkStart w:name="z90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811"/>
    <w:bookmarkStart w:name="z90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812"/>
    <w:bookmarkStart w:name="z90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813"/>
    <w:bookmarkStart w:name="z90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814"/>
    <w:bookmarkStart w:name="z90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Катон-Карагайскому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15"/>
    <w:bookmarkStart w:name="z91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817"/>
    <w:bookmarkStart w:name="z91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818"/>
    <w:bookmarkStart w:name="z91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819"/>
    <w:bookmarkStart w:name="z91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820"/>
    <w:bookmarkStart w:name="z91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821"/>
    <w:bookmarkStart w:name="z91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822"/>
    <w:bookmarkStart w:name="z91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823"/>
    <w:bookmarkStart w:name="z91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824"/>
    <w:bookmarkStart w:name="z92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825"/>
    <w:bookmarkStart w:name="z92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826"/>
    <w:bookmarkStart w:name="z92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Глубоковскому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27"/>
    <w:bookmarkStart w:name="z92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829"/>
    <w:bookmarkStart w:name="z92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830"/>
    <w:bookmarkStart w:name="z92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831"/>
    <w:bookmarkStart w:name="z92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832"/>
    <w:bookmarkStart w:name="z92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833"/>
    <w:bookmarkStart w:name="z93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834"/>
    <w:bookmarkStart w:name="z93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835"/>
    <w:bookmarkStart w:name="z93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836"/>
    <w:bookmarkStart w:name="z93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837"/>
    <w:bookmarkStart w:name="z93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838"/>
    <w:bookmarkStart w:name="z93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Зайсанскому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39"/>
    <w:bookmarkStart w:name="z93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8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841"/>
    <w:bookmarkStart w:name="z939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842"/>
    <w:bookmarkStart w:name="z940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843"/>
    <w:bookmarkStart w:name="z941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844"/>
    <w:bookmarkStart w:name="z942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845"/>
    <w:bookmarkStart w:name="z943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846"/>
    <w:bookmarkStart w:name="z94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847"/>
    <w:bookmarkStart w:name="z94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848"/>
    <w:bookmarkStart w:name="z946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849"/>
    <w:bookmarkStart w:name="z947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850"/>
    <w:bookmarkStart w:name="z94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Курчумскому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51"/>
    <w:bookmarkStart w:name="z94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1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853"/>
    <w:bookmarkStart w:name="z952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854"/>
    <w:bookmarkStart w:name="z953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855"/>
    <w:bookmarkStart w:name="z954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856"/>
    <w:bookmarkStart w:name="z955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857"/>
    <w:bookmarkStart w:name="z956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858"/>
    <w:bookmarkStart w:name="z957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859"/>
    <w:bookmarkStart w:name="z958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860"/>
    <w:bookmarkStart w:name="z959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861"/>
    <w:bookmarkStart w:name="z960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862"/>
    <w:bookmarkStart w:name="z961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Уланскому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63"/>
    <w:bookmarkStart w:name="z962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4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865"/>
    <w:bookmarkStart w:name="z965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866"/>
    <w:bookmarkStart w:name="z966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867"/>
    <w:bookmarkStart w:name="z967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868"/>
    <w:bookmarkStart w:name="z968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869"/>
    <w:bookmarkStart w:name="z969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870"/>
    <w:bookmarkStart w:name="z970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871"/>
    <w:bookmarkStart w:name="z971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872"/>
    <w:bookmarkStart w:name="z972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873"/>
    <w:bookmarkStart w:name="z973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874"/>
    <w:bookmarkStart w:name="z974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Шемонаихинскому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75"/>
    <w:bookmarkStart w:name="z975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877"/>
    <w:bookmarkStart w:name="z978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878"/>
    <w:bookmarkStart w:name="z979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879"/>
    <w:bookmarkStart w:name="z980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880"/>
    <w:bookmarkStart w:name="z981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881"/>
    <w:bookmarkStart w:name="z982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882"/>
    <w:bookmarkStart w:name="z983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883"/>
    <w:bookmarkStart w:name="z984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884"/>
    <w:bookmarkStart w:name="z985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885"/>
    <w:bookmarkStart w:name="z986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886"/>
    <w:bookmarkStart w:name="z987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87"/>
    <w:bookmarkStart w:name="z989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888"/>
    <w:bookmarkStart w:name="z990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889"/>
    <w:bookmarkStart w:name="z991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890"/>
    <w:bookmarkStart w:name="z992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891"/>
    <w:bookmarkStart w:name="z993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892"/>
    <w:bookmarkStart w:name="z994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893"/>
    <w:bookmarkStart w:name="z995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894"/>
    <w:bookmarkStart w:name="z99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895"/>
    <w:bookmarkStart w:name="z997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896"/>
    <w:bookmarkStart w:name="z998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897"/>
    <w:bookmarkStart w:name="z999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898"/>
    <w:bookmarkStart w:name="z1000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899"/>
    <w:bookmarkStart w:name="z1001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00"/>
    <w:bookmarkStart w:name="z1003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901"/>
    <w:bookmarkStart w:name="z1004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902"/>
    <w:bookmarkStart w:name="z1005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903"/>
    <w:bookmarkStart w:name="z1006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904"/>
    <w:bookmarkStart w:name="z1007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905"/>
    <w:bookmarkStart w:name="z1008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906"/>
    <w:bookmarkStart w:name="z1009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907"/>
    <w:bookmarkStart w:name="z1010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908"/>
    <w:bookmarkStart w:name="z1011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909"/>
    <w:bookmarkStart w:name="z1012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910"/>
    <w:bookmarkStart w:name="z1013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911"/>
    <w:bookmarkStart w:name="z1014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912"/>
    <w:bookmarkStart w:name="z1015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Самар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13"/>
    <w:bookmarkStart w:name="z1017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915"/>
    <w:bookmarkStart w:name="z102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916"/>
    <w:bookmarkStart w:name="z102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917"/>
    <w:bookmarkStart w:name="z102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918"/>
    <w:bookmarkStart w:name="z102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919"/>
    <w:bookmarkStart w:name="z102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920"/>
    <w:bookmarkStart w:name="z1025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921"/>
    <w:bookmarkStart w:name="z102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922"/>
    <w:bookmarkStart w:name="z1027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923"/>
    <w:bookmarkStart w:name="z1028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924"/>
    <w:bookmarkStart w:name="z1029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Тарбагатайскому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25"/>
    <w:bookmarkStart w:name="z1030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927"/>
    <w:bookmarkStart w:name="z103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928"/>
    <w:bookmarkStart w:name="z103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929"/>
    <w:bookmarkStart w:name="z103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930"/>
    <w:bookmarkStart w:name="z103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931"/>
    <w:bookmarkStart w:name="z103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932"/>
    <w:bookmarkStart w:name="z103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933"/>
    <w:bookmarkStart w:name="z103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934"/>
    <w:bookmarkStart w:name="z104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935"/>
    <w:bookmarkStart w:name="z104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936"/>
    <w:bookmarkStart w:name="z104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37"/>
    <w:bookmarkStart w:name="z1043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939"/>
    <w:bookmarkStart w:name="z104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0"/>
    <w:bookmarkStart w:name="z10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9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9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942"/>
    <w:bookmarkStart w:name="z105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3"/>
    <w:bookmarkStart w:name="z105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9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3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945"/>
    <w:bookmarkStart w:name="z1055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946"/>
    <w:bookmarkStart w:name="z1056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восстановлении платежеспособности и банкротстве граждан Республики Казахстан;";</w:t>
      </w:r>
    </w:p>
    <w:bookmarkEnd w:id="9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9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"О восстановлении платежеспособности и банкротстве граждан Республики Казахстан";";</w:t>
      </w:r>
    </w:p>
    <w:bookmarkEnd w:id="9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1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949"/>
    <w:bookmarkStart w:name="z106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"О восстановлении платежеспособности и банкротстве граждан Республики Казахстан";</w:t>
      </w:r>
    </w:p>
    <w:bookmarkEnd w:id="950"/>
    <w:bookmarkStart w:name="z106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951"/>
    <w:bookmarkStart w:name="z106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952"/>
    <w:bookmarkStart w:name="z106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953"/>
    <w:bookmarkStart w:name="z1067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954"/>
    <w:bookmarkStart w:name="z1068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"99-1)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955"/>
    <w:bookmarkStart w:name="z106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956"/>
    <w:bookmarkStart w:name="z107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957"/>
    <w:bookmarkStart w:name="z107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958"/>
    <w:bookmarkStart w:name="z107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959"/>
    <w:bookmarkStart w:name="z107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960"/>
    <w:bookmarkStart w:name="z107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961"/>
    <w:bookmarkStart w:name="z107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962"/>
    <w:bookmarkStart w:name="z107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963"/>
    <w:bookmarkStart w:name="z107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99-5) проведение проверки должника на предмет выявления преднамеренного банкротства по заявлению кредитора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964"/>
    <w:bookmarkStart w:name="z107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965"/>
    <w:bookmarkStart w:name="z107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966"/>
    <w:bookmarkStart w:name="z108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67"/>
    <w:bookmarkStart w:name="z1081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3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969"/>
    <w:bookmarkStart w:name="z1084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970"/>
    <w:bookmarkStart w:name="z1085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971"/>
    <w:bookmarkStart w:name="z1086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972"/>
    <w:bookmarkStart w:name="z1087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973"/>
    <w:bookmarkStart w:name="z1088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974"/>
    <w:bookmarkStart w:name="z1089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975"/>
    <w:bookmarkStart w:name="z1090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976"/>
    <w:bookmarkStart w:name="z1091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977"/>
    <w:bookmarkStart w:name="z1092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978"/>
    <w:bookmarkStart w:name="z1093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79"/>
    <w:bookmarkStart w:name="z1094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6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981"/>
    <w:bookmarkStart w:name="z1097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982"/>
    <w:bookmarkStart w:name="z1098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983"/>
    <w:bookmarkStart w:name="z1099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984"/>
    <w:bookmarkStart w:name="z1100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985"/>
    <w:bookmarkStart w:name="z1101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986"/>
    <w:bookmarkStart w:name="z1102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987"/>
    <w:bookmarkStart w:name="z1103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988"/>
    <w:bookmarkStart w:name="z1104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989"/>
    <w:bookmarkStart w:name="z1105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990"/>
    <w:bookmarkStart w:name="z1106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91"/>
    <w:bookmarkStart w:name="z1107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993"/>
    <w:bookmarkStart w:name="z111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994"/>
    <w:bookmarkStart w:name="z111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995"/>
    <w:bookmarkStart w:name="z111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996"/>
    <w:bookmarkStart w:name="z111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997"/>
    <w:bookmarkStart w:name="z111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998"/>
    <w:bookmarkStart w:name="z111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999"/>
    <w:bookmarkStart w:name="z111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000"/>
    <w:bookmarkStart w:name="z111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001"/>
    <w:bookmarkStart w:name="z111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002"/>
    <w:bookmarkStart w:name="z111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03"/>
    <w:bookmarkStart w:name="z112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005"/>
    <w:bookmarkStart w:name="z1123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006"/>
    <w:bookmarkStart w:name="z112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007"/>
    <w:bookmarkStart w:name="z112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008"/>
    <w:bookmarkStart w:name="z112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009"/>
    <w:bookmarkStart w:name="z112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010"/>
    <w:bookmarkStart w:name="z112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011"/>
    <w:bookmarkStart w:name="z112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012"/>
    <w:bookmarkStart w:name="z113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013"/>
    <w:bookmarkStart w:name="z113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014"/>
    <w:bookmarkStart w:name="z113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Турара Рыскулова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15"/>
    <w:bookmarkStart w:name="z113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5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017"/>
    <w:bookmarkStart w:name="z1136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018"/>
    <w:bookmarkStart w:name="z1137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019"/>
    <w:bookmarkStart w:name="z1138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020"/>
    <w:bookmarkStart w:name="z113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021"/>
    <w:bookmarkStart w:name="z1140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022"/>
    <w:bookmarkStart w:name="z1141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023"/>
    <w:bookmarkStart w:name="z1142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024"/>
    <w:bookmarkStart w:name="z114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025"/>
    <w:bookmarkStart w:name="z114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026"/>
    <w:bookmarkStart w:name="z114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27"/>
    <w:bookmarkStart w:name="z114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8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029"/>
    <w:bookmarkStart w:name="z1149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030"/>
    <w:bookmarkStart w:name="z1150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031"/>
    <w:bookmarkStart w:name="z1151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032"/>
    <w:bookmarkStart w:name="z1152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033"/>
    <w:bookmarkStart w:name="z1153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034"/>
    <w:bookmarkStart w:name="z1154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035"/>
    <w:bookmarkStart w:name="z1155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036"/>
    <w:bookmarkStart w:name="z1156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037"/>
    <w:bookmarkStart w:name="z1157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038"/>
    <w:bookmarkStart w:name="z1158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39"/>
    <w:bookmarkStart w:name="z1159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1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041"/>
    <w:bookmarkStart w:name="z1162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042"/>
    <w:bookmarkStart w:name="z1163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043"/>
    <w:bookmarkStart w:name="z1164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044"/>
    <w:bookmarkStart w:name="z1165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045"/>
    <w:bookmarkStart w:name="z1166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046"/>
    <w:bookmarkStart w:name="z1167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047"/>
    <w:bookmarkStart w:name="z1168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048"/>
    <w:bookmarkStart w:name="z1169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049"/>
    <w:bookmarkStart w:name="z1170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050"/>
    <w:bookmarkStart w:name="z1171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51"/>
    <w:bookmarkStart w:name="z1172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4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053"/>
    <w:bookmarkStart w:name="z1175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054"/>
    <w:bookmarkStart w:name="z1176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055"/>
    <w:bookmarkStart w:name="z1177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056"/>
    <w:bookmarkStart w:name="z117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057"/>
    <w:bookmarkStart w:name="z117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058"/>
    <w:bookmarkStart w:name="z1180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059"/>
    <w:bookmarkStart w:name="z1181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060"/>
    <w:bookmarkStart w:name="z1182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061"/>
    <w:bookmarkStart w:name="z118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062"/>
    <w:bookmarkStart w:name="z1184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63"/>
    <w:bookmarkStart w:name="z118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7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065"/>
    <w:bookmarkStart w:name="z1188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066"/>
    <w:bookmarkStart w:name="z1189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067"/>
    <w:bookmarkStart w:name="z1190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068"/>
    <w:bookmarkStart w:name="z1191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069"/>
    <w:bookmarkStart w:name="z1192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070"/>
    <w:bookmarkStart w:name="z1193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071"/>
    <w:bookmarkStart w:name="z1194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072"/>
    <w:bookmarkStart w:name="z1195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073"/>
    <w:bookmarkStart w:name="z1196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074"/>
    <w:bookmarkStart w:name="z1197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75"/>
    <w:bookmarkStart w:name="z1198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0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077"/>
    <w:bookmarkStart w:name="z1201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078"/>
    <w:bookmarkStart w:name="z1202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079"/>
    <w:bookmarkStart w:name="z1203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080"/>
    <w:bookmarkStart w:name="z1204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081"/>
    <w:bookmarkStart w:name="z1205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082"/>
    <w:bookmarkStart w:name="z1206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083"/>
    <w:bookmarkStart w:name="z1207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084"/>
    <w:bookmarkStart w:name="z1208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085"/>
    <w:bookmarkStart w:name="z1209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086"/>
    <w:bookmarkStart w:name="z1210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87"/>
    <w:bookmarkStart w:name="z1211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089"/>
    <w:bookmarkStart w:name="z1214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090"/>
    <w:bookmarkStart w:name="z1215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091"/>
    <w:bookmarkStart w:name="z1216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092"/>
    <w:bookmarkStart w:name="z1217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093"/>
    <w:bookmarkStart w:name="z1218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094"/>
    <w:bookmarkStart w:name="z1219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095"/>
    <w:bookmarkStart w:name="z1220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096"/>
    <w:bookmarkStart w:name="z1221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097"/>
    <w:bookmarkStart w:name="z1222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098"/>
    <w:bookmarkStart w:name="z1223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Западно-Казахстанской области государственных доходов Министерства финансов Республики Казахстан, утвержденном указанным приказом:</w:t>
      </w:r>
    </w:p>
    <w:bookmarkEnd w:id="1099"/>
    <w:bookmarkStart w:name="z1224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101"/>
    <w:bookmarkStart w:name="z122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2"/>
    <w:bookmarkStart w:name="z122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1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104"/>
    <w:bookmarkStart w:name="z123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5"/>
    <w:bookmarkStart w:name="z123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1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4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107"/>
    <w:bookmarkStart w:name="z1236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1108"/>
    <w:bookmarkStart w:name="z1237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восстановлении платежеспособности и банкротстве граждан Республики Казахстан;";</w:t>
      </w:r>
    </w:p>
    <w:bookmarkEnd w:id="1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0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2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111"/>
    <w:bookmarkStart w:name="z1244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112"/>
    <w:bookmarkStart w:name="z1245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113"/>
    <w:bookmarkStart w:name="z1246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1114"/>
    <w:bookmarkStart w:name="z1247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1115"/>
    <w:bookmarkStart w:name="z1248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1116"/>
    <w:bookmarkStart w:name="z1249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1117"/>
    <w:bookmarkStart w:name="z1250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118"/>
    <w:bookmarkStart w:name="z1251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1119"/>
    <w:bookmarkStart w:name="z1252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1120"/>
    <w:bookmarkStart w:name="z1253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121"/>
    <w:bookmarkStart w:name="z1254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122"/>
    <w:bookmarkStart w:name="z1255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1123"/>
    <w:bookmarkStart w:name="z1256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124"/>
    <w:bookmarkStart w:name="z1257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1125"/>
    <w:bookmarkStart w:name="z1258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99-5) проведение проверки должника на предмет выявления преднамеренного банкротства по заявлению кредитора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126"/>
    <w:bookmarkStart w:name="z1259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восстановлении платежеспособности и банкротстве граждан Республики Казахстан";</w:t>
      </w:r>
    </w:p>
    <w:bookmarkEnd w:id="1127"/>
    <w:bookmarkStart w:name="z1260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128"/>
    <w:bookmarkStart w:name="z1261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Уральск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29"/>
    <w:bookmarkStart w:name="z1262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4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131"/>
    <w:bookmarkStart w:name="z1265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132"/>
    <w:bookmarkStart w:name="z1266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133"/>
    <w:bookmarkStart w:name="z1267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134"/>
    <w:bookmarkStart w:name="z1268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135"/>
    <w:bookmarkStart w:name="z1269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136"/>
    <w:bookmarkStart w:name="z1270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137"/>
    <w:bookmarkStart w:name="z1271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138"/>
    <w:bookmarkStart w:name="z1272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139"/>
    <w:bookmarkStart w:name="z1273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140"/>
    <w:bookmarkStart w:name="z1274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Бурлинскому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41"/>
    <w:bookmarkStart w:name="z1275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143"/>
    <w:bookmarkStart w:name="z1278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144"/>
    <w:bookmarkStart w:name="z1279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145"/>
    <w:bookmarkStart w:name="z128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146"/>
    <w:bookmarkStart w:name="z1281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147"/>
    <w:bookmarkStart w:name="z1282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148"/>
    <w:bookmarkStart w:name="z128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149"/>
    <w:bookmarkStart w:name="z1284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150"/>
    <w:bookmarkStart w:name="z128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151"/>
    <w:bookmarkStart w:name="z128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152"/>
    <w:bookmarkStart w:name="z128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Жанибекскому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53"/>
    <w:bookmarkStart w:name="z1288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0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155"/>
    <w:bookmarkStart w:name="z1291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156"/>
    <w:bookmarkStart w:name="z1292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157"/>
    <w:bookmarkStart w:name="z1293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158"/>
    <w:bookmarkStart w:name="z1294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159"/>
    <w:bookmarkStart w:name="z1295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160"/>
    <w:bookmarkStart w:name="z1296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161"/>
    <w:bookmarkStart w:name="z1297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162"/>
    <w:bookmarkStart w:name="z1298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163"/>
    <w:bookmarkStart w:name="z1299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164"/>
    <w:bookmarkStart w:name="z1300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Жангалинскому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65"/>
    <w:bookmarkStart w:name="z1301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167"/>
    <w:bookmarkStart w:name="z130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168"/>
    <w:bookmarkStart w:name="z130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169"/>
    <w:bookmarkStart w:name="z130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170"/>
    <w:bookmarkStart w:name="z130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171"/>
    <w:bookmarkStart w:name="z130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172"/>
    <w:bookmarkStart w:name="z130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173"/>
    <w:bookmarkStart w:name="z131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174"/>
    <w:bookmarkStart w:name="z131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175"/>
    <w:bookmarkStart w:name="z131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176"/>
    <w:bookmarkStart w:name="z131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Бәйтерек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77"/>
    <w:bookmarkStart w:name="z131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16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179"/>
    <w:bookmarkStart w:name="z1317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180"/>
    <w:bookmarkStart w:name="z1318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181"/>
    <w:bookmarkStart w:name="z1319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182"/>
    <w:bookmarkStart w:name="z1320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183"/>
    <w:bookmarkStart w:name="z1321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184"/>
    <w:bookmarkStart w:name="z1322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185"/>
    <w:bookmarkStart w:name="z1323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186"/>
    <w:bookmarkStart w:name="z1324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187"/>
    <w:bookmarkStart w:name="z1325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188"/>
    <w:bookmarkStart w:name="z1326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Казталовскому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89"/>
    <w:bookmarkStart w:name="z1327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29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191"/>
    <w:bookmarkStart w:name="z1330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192"/>
    <w:bookmarkStart w:name="z1331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193"/>
    <w:bookmarkStart w:name="z1332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194"/>
    <w:bookmarkStart w:name="z1333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195"/>
    <w:bookmarkStart w:name="z1334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196"/>
    <w:bookmarkStart w:name="z1335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197"/>
    <w:bookmarkStart w:name="z1336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198"/>
    <w:bookmarkStart w:name="z1337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199"/>
    <w:bookmarkStart w:name="z1338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200"/>
    <w:bookmarkStart w:name="z1339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Сырымскому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01"/>
    <w:bookmarkStart w:name="z1340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42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203"/>
    <w:bookmarkStart w:name="z1343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204"/>
    <w:bookmarkStart w:name="z1344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205"/>
    <w:bookmarkStart w:name="z1345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206"/>
    <w:bookmarkStart w:name="z1346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207"/>
    <w:bookmarkStart w:name="z1347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208"/>
    <w:bookmarkStart w:name="z1348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209"/>
    <w:bookmarkStart w:name="z1349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210"/>
    <w:bookmarkStart w:name="z1350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211"/>
    <w:bookmarkStart w:name="z1351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212"/>
    <w:bookmarkStart w:name="z1352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Таскалинскому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13"/>
    <w:bookmarkStart w:name="z1353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55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215"/>
    <w:bookmarkStart w:name="z1356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216"/>
    <w:bookmarkStart w:name="z1357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217"/>
    <w:bookmarkStart w:name="z1358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218"/>
    <w:bookmarkStart w:name="z1359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219"/>
    <w:bookmarkStart w:name="z1360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220"/>
    <w:bookmarkStart w:name="z1361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221"/>
    <w:bookmarkStart w:name="z1362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222"/>
    <w:bookmarkStart w:name="z1363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223"/>
    <w:bookmarkStart w:name="z1364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224"/>
    <w:bookmarkStart w:name="z1365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по Теректинскому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25"/>
    <w:bookmarkStart w:name="z1366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8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227"/>
    <w:bookmarkStart w:name="z1369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228"/>
    <w:bookmarkStart w:name="z1370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229"/>
    <w:bookmarkStart w:name="z1371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230"/>
    <w:bookmarkStart w:name="z1372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231"/>
    <w:bookmarkStart w:name="z1373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232"/>
    <w:bookmarkStart w:name="z1374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233"/>
    <w:bookmarkStart w:name="z1375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234"/>
    <w:bookmarkStart w:name="z1376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235"/>
    <w:bookmarkStart w:name="z1377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236"/>
    <w:bookmarkStart w:name="z1378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по Бокейординскому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37"/>
    <w:bookmarkStart w:name="z1379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1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239"/>
    <w:bookmarkStart w:name="z1382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240"/>
    <w:bookmarkStart w:name="z1383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241"/>
    <w:bookmarkStart w:name="z1384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242"/>
    <w:bookmarkStart w:name="z1385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243"/>
    <w:bookmarkStart w:name="z1386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244"/>
    <w:bookmarkStart w:name="z1387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245"/>
    <w:bookmarkStart w:name="z1388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246"/>
    <w:bookmarkStart w:name="z1389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247"/>
    <w:bookmarkStart w:name="z1390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248"/>
    <w:bookmarkStart w:name="z1391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по Акжаикскому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49"/>
    <w:bookmarkStart w:name="z1392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4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251"/>
    <w:bookmarkStart w:name="z1395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252"/>
    <w:bookmarkStart w:name="z1396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253"/>
    <w:bookmarkStart w:name="z1397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254"/>
    <w:bookmarkStart w:name="z1398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255"/>
    <w:bookmarkStart w:name="z1399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256"/>
    <w:bookmarkStart w:name="z1400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257"/>
    <w:bookmarkStart w:name="z1401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258"/>
    <w:bookmarkStart w:name="z1402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259"/>
    <w:bookmarkStart w:name="z1403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260"/>
    <w:bookmarkStart w:name="z1404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по Чингирлаускому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61"/>
    <w:bookmarkStart w:name="z1405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7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263"/>
    <w:bookmarkStart w:name="z1408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264"/>
    <w:bookmarkStart w:name="z1409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265"/>
    <w:bookmarkStart w:name="z1410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266"/>
    <w:bookmarkStart w:name="z1411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267"/>
    <w:bookmarkStart w:name="z1412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268"/>
    <w:bookmarkStart w:name="z1413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269"/>
    <w:bookmarkStart w:name="z1414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270"/>
    <w:bookmarkStart w:name="z1415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271"/>
    <w:bookmarkStart w:name="z1416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272"/>
    <w:bookmarkStart w:name="z1417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по Каратобинскому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73"/>
    <w:bookmarkStart w:name="z1418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275"/>
    <w:bookmarkStart w:name="z142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276"/>
    <w:bookmarkStart w:name="z142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277"/>
    <w:bookmarkStart w:name="z142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278"/>
    <w:bookmarkStart w:name="z142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279"/>
    <w:bookmarkStart w:name="z142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280"/>
    <w:bookmarkStart w:name="z142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281"/>
    <w:bookmarkStart w:name="z142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282"/>
    <w:bookmarkStart w:name="z142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283"/>
    <w:bookmarkStart w:name="z142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284"/>
    <w:bookmarkStart w:name="z1430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85"/>
    <w:bookmarkStart w:name="z143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287"/>
    <w:bookmarkStart w:name="z143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88"/>
    <w:bookmarkStart w:name="z143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1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7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290"/>
    <w:bookmarkStart w:name="z1438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91"/>
    <w:bookmarkStart w:name="z1439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1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1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293"/>
    <w:bookmarkStart w:name="z1442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1294"/>
    <w:bookmarkStart w:name="z1443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1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5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7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297"/>
    <w:bookmarkStart w:name="z1448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298"/>
    <w:bookmarkStart w:name="z1449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299"/>
    <w:bookmarkStart w:name="z1450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1300"/>
    <w:bookmarkStart w:name="z1451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1301"/>
    <w:bookmarkStart w:name="z1452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1302"/>
    <w:bookmarkStart w:name="z1453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1303"/>
    <w:bookmarkStart w:name="z1454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304"/>
    <w:bookmarkStart w:name="z1455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1305"/>
    <w:bookmarkStart w:name="z1456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1306"/>
    <w:bookmarkStart w:name="z1457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307"/>
    <w:bookmarkStart w:name="z1458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308"/>
    <w:bookmarkStart w:name="z1459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1309"/>
    <w:bookmarkStart w:name="z1460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1310"/>
    <w:bookmarkStart w:name="z1461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1311"/>
    <w:bookmarkStart w:name="z1462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99-5) проведение проверки должника на предмет выявления преднамеренного банкротства по заявлению кредитора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312"/>
    <w:bookmarkStart w:name="z1463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1313"/>
    <w:bookmarkStart w:name="z1464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314"/>
    <w:bookmarkStart w:name="z1465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Сарани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15"/>
    <w:bookmarkStart w:name="z1466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68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317"/>
    <w:bookmarkStart w:name="z1469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318"/>
    <w:bookmarkStart w:name="z1470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319"/>
    <w:bookmarkStart w:name="z1471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320"/>
    <w:bookmarkStart w:name="z1472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321"/>
    <w:bookmarkStart w:name="z1473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322"/>
    <w:bookmarkStart w:name="z1474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323"/>
    <w:bookmarkStart w:name="z1475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324"/>
    <w:bookmarkStart w:name="z1476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325"/>
    <w:bookmarkStart w:name="z1477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326"/>
    <w:bookmarkStart w:name="z1478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27"/>
    <w:bookmarkStart w:name="z1479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81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329"/>
    <w:bookmarkStart w:name="z1482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330"/>
    <w:bookmarkStart w:name="z1483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331"/>
    <w:bookmarkStart w:name="z1484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332"/>
    <w:bookmarkStart w:name="z1485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333"/>
    <w:bookmarkStart w:name="z1486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334"/>
    <w:bookmarkStart w:name="z1487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335"/>
    <w:bookmarkStart w:name="z1488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336"/>
    <w:bookmarkStart w:name="z1489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337"/>
    <w:bookmarkStart w:name="z1490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338"/>
    <w:bookmarkStart w:name="z1491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39"/>
    <w:bookmarkStart w:name="z1492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94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341"/>
    <w:bookmarkStart w:name="z1495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342"/>
    <w:bookmarkStart w:name="z1496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343"/>
    <w:bookmarkStart w:name="z1497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344"/>
    <w:bookmarkStart w:name="z1498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345"/>
    <w:bookmarkStart w:name="z1499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346"/>
    <w:bookmarkStart w:name="z1500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347"/>
    <w:bookmarkStart w:name="z1501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348"/>
    <w:bookmarkStart w:name="z1502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349"/>
    <w:bookmarkStart w:name="z1503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350"/>
    <w:bookmarkStart w:name="z1504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Балхашу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51"/>
    <w:bookmarkStart w:name="z1505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07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353"/>
    <w:bookmarkStart w:name="z1508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354"/>
    <w:bookmarkStart w:name="z1509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355"/>
    <w:bookmarkStart w:name="z1510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356"/>
    <w:bookmarkStart w:name="z1511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357"/>
    <w:bookmarkStart w:name="z1512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358"/>
    <w:bookmarkStart w:name="z1513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359"/>
    <w:bookmarkStart w:name="z1514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360"/>
    <w:bookmarkStart w:name="z1515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361"/>
    <w:bookmarkStart w:name="z1516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362"/>
    <w:bookmarkStart w:name="z1517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Приозерску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63"/>
    <w:bookmarkStart w:name="z1518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20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365"/>
    <w:bookmarkStart w:name="z1521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366"/>
    <w:bookmarkStart w:name="z1522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367"/>
    <w:bookmarkStart w:name="z1523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368"/>
    <w:bookmarkStart w:name="z1524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369"/>
    <w:bookmarkStart w:name="z1525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370"/>
    <w:bookmarkStart w:name="z1526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371"/>
    <w:bookmarkStart w:name="z1527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372"/>
    <w:bookmarkStart w:name="z1528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373"/>
    <w:bookmarkStart w:name="z1529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374"/>
    <w:bookmarkStart w:name="z1530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75"/>
    <w:bookmarkStart w:name="z1531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377"/>
    <w:bookmarkStart w:name="z153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378"/>
    <w:bookmarkStart w:name="z153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379"/>
    <w:bookmarkStart w:name="z153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380"/>
    <w:bookmarkStart w:name="z153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381"/>
    <w:bookmarkStart w:name="z153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382"/>
    <w:bookmarkStart w:name="z153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383"/>
    <w:bookmarkStart w:name="z154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384"/>
    <w:bookmarkStart w:name="z154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385"/>
    <w:bookmarkStart w:name="z154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386"/>
    <w:bookmarkStart w:name="z154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Әлихан Бөкейхан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87"/>
    <w:bookmarkStart w:name="z154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46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389"/>
    <w:bookmarkStart w:name="z1547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390"/>
    <w:bookmarkStart w:name="z1548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391"/>
    <w:bookmarkStart w:name="z1549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392"/>
    <w:bookmarkStart w:name="z1550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393"/>
    <w:bookmarkStart w:name="z1551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394"/>
    <w:bookmarkStart w:name="z1552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395"/>
    <w:bookmarkStart w:name="z1553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396"/>
    <w:bookmarkStart w:name="z1554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397"/>
    <w:bookmarkStart w:name="z1555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398"/>
    <w:bookmarkStart w:name="z1556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99"/>
    <w:bookmarkStart w:name="z1557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59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401"/>
    <w:bookmarkStart w:name="z1560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402"/>
    <w:bookmarkStart w:name="z1561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403"/>
    <w:bookmarkStart w:name="z1562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404"/>
    <w:bookmarkStart w:name="z1563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405"/>
    <w:bookmarkStart w:name="z1564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406"/>
    <w:bookmarkStart w:name="z1565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407"/>
    <w:bookmarkStart w:name="z1566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408"/>
    <w:bookmarkStart w:name="z1567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409"/>
    <w:bookmarkStart w:name="z1568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410"/>
    <w:bookmarkStart w:name="z1569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11"/>
    <w:bookmarkStart w:name="z1570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72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413"/>
    <w:bookmarkStart w:name="z1573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414"/>
    <w:bookmarkStart w:name="z1574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415"/>
    <w:bookmarkStart w:name="z1575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416"/>
    <w:bookmarkStart w:name="z1576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417"/>
    <w:bookmarkStart w:name="z1577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418"/>
    <w:bookmarkStart w:name="z1578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419"/>
    <w:bookmarkStart w:name="z1579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420"/>
    <w:bookmarkStart w:name="z1580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421"/>
    <w:bookmarkStart w:name="z1581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422"/>
    <w:bookmarkStart w:name="z1582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23"/>
    <w:bookmarkStart w:name="z1583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5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425"/>
    <w:bookmarkStart w:name="z1586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426"/>
    <w:bookmarkStart w:name="z1587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427"/>
    <w:bookmarkStart w:name="z1588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428"/>
    <w:bookmarkStart w:name="z1589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429"/>
    <w:bookmarkStart w:name="z1590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430"/>
    <w:bookmarkStart w:name="z1591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431"/>
    <w:bookmarkStart w:name="z1592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432"/>
    <w:bookmarkStart w:name="z1593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433"/>
    <w:bookmarkStart w:name="z1594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434"/>
    <w:bookmarkStart w:name="z1595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Бухар-Жыраускому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35"/>
    <w:bookmarkStart w:name="z1596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8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437"/>
    <w:bookmarkStart w:name="z1599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438"/>
    <w:bookmarkStart w:name="z160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439"/>
    <w:bookmarkStart w:name="z160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440"/>
    <w:bookmarkStart w:name="z160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38-3)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441"/>
    <w:bookmarkStart w:name="z160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442"/>
    <w:bookmarkStart w:name="z160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443"/>
    <w:bookmarkStart w:name="z160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444"/>
    <w:bookmarkStart w:name="z1606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445"/>
    <w:bookmarkStart w:name="z1607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446"/>
    <w:bookmarkStart w:name="z1608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47"/>
    <w:bookmarkStart w:name="z1609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11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449"/>
    <w:bookmarkStart w:name="z1612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450"/>
    <w:bookmarkStart w:name="z1613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451"/>
    <w:bookmarkStart w:name="z1614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452"/>
    <w:bookmarkStart w:name="z1615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453"/>
    <w:bookmarkStart w:name="z1616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454"/>
    <w:bookmarkStart w:name="z1617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455"/>
    <w:bookmarkStart w:name="z1618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456"/>
    <w:bookmarkStart w:name="z1619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457"/>
    <w:bookmarkStart w:name="z1620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458"/>
    <w:bookmarkStart w:name="z1621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59"/>
    <w:bookmarkStart w:name="z1622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4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461"/>
    <w:bookmarkStart w:name="z1625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462"/>
    <w:bookmarkStart w:name="z1626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463"/>
    <w:bookmarkStart w:name="z1627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464"/>
    <w:bookmarkStart w:name="z1628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465"/>
    <w:bookmarkStart w:name="z1629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466"/>
    <w:bookmarkStart w:name="z1630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467"/>
    <w:bookmarkStart w:name="z1631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468"/>
    <w:bookmarkStart w:name="z1632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469"/>
    <w:bookmarkStart w:name="z1633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470"/>
    <w:bookmarkStart w:name="z1634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71"/>
    <w:bookmarkStart w:name="z1635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37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473"/>
    <w:bookmarkStart w:name="z1638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474"/>
    <w:bookmarkStart w:name="z1639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475"/>
    <w:bookmarkStart w:name="z1640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476"/>
    <w:bookmarkStart w:name="z1641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477"/>
    <w:bookmarkStart w:name="z1642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478"/>
    <w:bookmarkStart w:name="z1643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479"/>
    <w:bookmarkStart w:name="z1644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480"/>
    <w:bookmarkStart w:name="z1645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481"/>
    <w:bookmarkStart w:name="z1646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482"/>
    <w:bookmarkStart w:name="z1647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83"/>
    <w:bookmarkStart w:name="z1648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50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485"/>
    <w:bookmarkStart w:name="z1651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86"/>
    <w:bookmarkStart w:name="z1652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14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54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488"/>
    <w:bookmarkStart w:name="z1655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89"/>
    <w:bookmarkStart w:name="z165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14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58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491"/>
    <w:bookmarkStart w:name="z1659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1492"/>
    <w:bookmarkStart w:name="z1660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14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2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4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4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495"/>
    <w:bookmarkStart w:name="z1665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496"/>
    <w:bookmarkStart w:name="z1666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497"/>
    <w:bookmarkStart w:name="z1667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1498"/>
    <w:bookmarkStart w:name="z1668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"95-1) предоставление финансовому управляющему информации о финансовом положении должника, его имуществе и обязательствах в соответствии с Законом Республики Казахстан "О восстановлении платежеспособности и банкротстве граждан Республики Казахстан";";</w:t>
      </w:r>
    </w:p>
    <w:bookmarkEnd w:id="1499"/>
    <w:bookmarkStart w:name="z1669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1500"/>
    <w:bookmarkStart w:name="z1670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1501"/>
    <w:bookmarkStart w:name="z1671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502"/>
    <w:bookmarkStart w:name="z1672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1503"/>
    <w:bookmarkStart w:name="z1673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1504"/>
    <w:bookmarkStart w:name="z1674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505"/>
    <w:bookmarkStart w:name="z1675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506"/>
    <w:bookmarkStart w:name="z1676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1507"/>
    <w:bookmarkStart w:name="z1677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1508"/>
    <w:bookmarkStart w:name="z1678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1509"/>
    <w:bookmarkStart w:name="z1679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99-5) проведение проверки должника на предмет выявления преднамеренного банкротства по заявлению кредитора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510"/>
    <w:bookmarkStart w:name="z1680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1511"/>
    <w:bookmarkStart w:name="z1681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512"/>
    <w:bookmarkStart w:name="z1682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13"/>
    <w:bookmarkStart w:name="z1683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85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515"/>
    <w:bookmarkStart w:name="z1686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516"/>
    <w:bookmarkStart w:name="z1687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517"/>
    <w:bookmarkStart w:name="z1688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518"/>
    <w:bookmarkStart w:name="z1689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519"/>
    <w:bookmarkStart w:name="z1690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520"/>
    <w:bookmarkStart w:name="z1691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521"/>
    <w:bookmarkStart w:name="z1692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522"/>
    <w:bookmarkStart w:name="z1693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523"/>
    <w:bookmarkStart w:name="z1694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524"/>
    <w:bookmarkStart w:name="z1695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25"/>
    <w:bookmarkStart w:name="z1696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98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527"/>
    <w:bookmarkStart w:name="z1699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528"/>
    <w:bookmarkStart w:name="z1700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529"/>
    <w:bookmarkStart w:name="z1701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530"/>
    <w:bookmarkStart w:name="z1702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531"/>
    <w:bookmarkStart w:name="z1703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532"/>
    <w:bookmarkStart w:name="z1704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533"/>
    <w:bookmarkStart w:name="z1705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534"/>
    <w:bookmarkStart w:name="z1706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535"/>
    <w:bookmarkStart w:name="z1707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536"/>
    <w:bookmarkStart w:name="z1708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37"/>
    <w:bookmarkStart w:name="z1709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11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539"/>
    <w:bookmarkStart w:name="z1712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540"/>
    <w:bookmarkStart w:name="z1713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541"/>
    <w:bookmarkStart w:name="z1714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542"/>
    <w:bookmarkStart w:name="z1715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543"/>
    <w:bookmarkStart w:name="z1716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544"/>
    <w:bookmarkStart w:name="z1717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545"/>
    <w:bookmarkStart w:name="z1718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546"/>
    <w:bookmarkStart w:name="z1719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547"/>
    <w:bookmarkStart w:name="z1720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548"/>
    <w:bookmarkStart w:name="z1721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49"/>
    <w:bookmarkStart w:name="z1722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24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551"/>
    <w:bookmarkStart w:name="z1725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552"/>
    <w:bookmarkStart w:name="z1726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553"/>
    <w:bookmarkStart w:name="z1727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554"/>
    <w:bookmarkStart w:name="z1728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555"/>
    <w:bookmarkStart w:name="z1729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556"/>
    <w:bookmarkStart w:name="z1730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557"/>
    <w:bookmarkStart w:name="z1731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558"/>
    <w:bookmarkStart w:name="z1732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559"/>
    <w:bookmarkStart w:name="z1733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560"/>
    <w:bookmarkStart w:name="z1734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61"/>
    <w:bookmarkStart w:name="z1735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37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563"/>
    <w:bookmarkStart w:name="z1738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564"/>
    <w:bookmarkStart w:name="z1739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565"/>
    <w:bookmarkStart w:name="z1740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566"/>
    <w:bookmarkStart w:name="z1741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38-3)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567"/>
    <w:bookmarkStart w:name="z1742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568"/>
    <w:bookmarkStart w:name="z1743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569"/>
    <w:bookmarkStart w:name="z1744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570"/>
    <w:bookmarkStart w:name="z1745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571"/>
    <w:bookmarkStart w:name="z1746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572"/>
    <w:bookmarkStart w:name="z1747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73"/>
    <w:bookmarkStart w:name="z1748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50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575"/>
    <w:bookmarkStart w:name="z1751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576"/>
    <w:bookmarkStart w:name="z1752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577"/>
    <w:bookmarkStart w:name="z1753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578"/>
    <w:bookmarkStart w:name="z1754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579"/>
    <w:bookmarkStart w:name="z1755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580"/>
    <w:bookmarkStart w:name="z1756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581"/>
    <w:bookmarkStart w:name="z1757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582"/>
    <w:bookmarkStart w:name="z1758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583"/>
    <w:bookmarkStart w:name="z1759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584"/>
    <w:bookmarkStart w:name="z1760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85"/>
    <w:bookmarkStart w:name="z1761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6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587"/>
    <w:bookmarkStart w:name="z176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588"/>
    <w:bookmarkStart w:name="z176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589"/>
    <w:bookmarkStart w:name="z176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590"/>
    <w:bookmarkStart w:name="z176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591"/>
    <w:bookmarkStart w:name="z176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592"/>
    <w:bookmarkStart w:name="z176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593"/>
    <w:bookmarkStart w:name="z177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594"/>
    <w:bookmarkStart w:name="z177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595"/>
    <w:bookmarkStart w:name="z177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596"/>
    <w:bookmarkStart w:name="z177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97"/>
    <w:bookmarkStart w:name="z177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6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599"/>
    <w:bookmarkStart w:name="z1777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600"/>
    <w:bookmarkStart w:name="z1778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601"/>
    <w:bookmarkStart w:name="z1779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602"/>
    <w:bookmarkStart w:name="z1780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603"/>
    <w:bookmarkStart w:name="z1781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604"/>
    <w:bookmarkStart w:name="z1782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605"/>
    <w:bookmarkStart w:name="z1783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606"/>
    <w:bookmarkStart w:name="z1784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607"/>
    <w:bookmarkStart w:name="z1785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608"/>
    <w:bookmarkStart w:name="z1786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609"/>
    <w:bookmarkStart w:name="z1787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89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611"/>
    <w:bookmarkStart w:name="z1790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12"/>
    <w:bookmarkStart w:name="z1791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16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93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614"/>
    <w:bookmarkStart w:name="z1794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15"/>
    <w:bookmarkStart w:name="z1795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16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97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617"/>
    <w:bookmarkStart w:name="z1798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1618"/>
    <w:bookmarkStart w:name="z1799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16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01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6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03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621"/>
    <w:bookmarkStart w:name="z1804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622"/>
    <w:bookmarkStart w:name="z1805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623"/>
    <w:bookmarkStart w:name="z1806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1624"/>
    <w:bookmarkStart w:name="z1807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1625"/>
    <w:bookmarkStart w:name="z1808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1626"/>
    <w:bookmarkStart w:name="z1809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1627"/>
    <w:bookmarkStart w:name="z1810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628"/>
    <w:bookmarkStart w:name="z1811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1629"/>
    <w:bookmarkStart w:name="z1812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1630"/>
    <w:bookmarkStart w:name="z1813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631"/>
    <w:bookmarkStart w:name="z1814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632"/>
    <w:bookmarkStart w:name="z1815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1633"/>
    <w:bookmarkStart w:name="z1816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634"/>
    <w:bookmarkStart w:name="z1817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1635"/>
    <w:bookmarkStart w:name="z1818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99-5) проведение проверки должника на предмет выявления преднамеренного банкротства по заявлению кредитора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636"/>
    <w:bookmarkStart w:name="z1819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1637"/>
    <w:bookmarkStart w:name="z1820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638"/>
    <w:bookmarkStart w:name="z1821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Костанаю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639"/>
    <w:bookmarkStart w:name="z1822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24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641"/>
    <w:bookmarkStart w:name="z1825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642"/>
    <w:bookmarkStart w:name="z1826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643"/>
    <w:bookmarkStart w:name="z1827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644"/>
    <w:bookmarkStart w:name="z1828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645"/>
    <w:bookmarkStart w:name="z1829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646"/>
    <w:bookmarkStart w:name="z1830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647"/>
    <w:bookmarkStart w:name="z1831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648"/>
    <w:bookmarkStart w:name="z1832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649"/>
    <w:bookmarkStart w:name="z1833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650"/>
    <w:bookmarkStart w:name="z1834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Лисаковску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651"/>
    <w:bookmarkStart w:name="z1835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37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653"/>
    <w:bookmarkStart w:name="z1838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654"/>
    <w:bookmarkStart w:name="z1839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655"/>
    <w:bookmarkStart w:name="z1840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656"/>
    <w:bookmarkStart w:name="z1841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657"/>
    <w:bookmarkStart w:name="z1842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658"/>
    <w:bookmarkStart w:name="z1843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659"/>
    <w:bookmarkStart w:name="z1844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660"/>
    <w:bookmarkStart w:name="z1845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661"/>
    <w:bookmarkStart w:name="z1846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662"/>
    <w:bookmarkStart w:name="z1847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Рудному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663"/>
    <w:bookmarkStart w:name="z1848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50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665"/>
    <w:bookmarkStart w:name="z1851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666"/>
    <w:bookmarkStart w:name="z1852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667"/>
    <w:bookmarkStart w:name="z1853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668"/>
    <w:bookmarkStart w:name="z1854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669"/>
    <w:bookmarkStart w:name="z1855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670"/>
    <w:bookmarkStart w:name="z1856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671"/>
    <w:bookmarkStart w:name="z1857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672"/>
    <w:bookmarkStart w:name="z1858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673"/>
    <w:bookmarkStart w:name="z1859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674"/>
    <w:bookmarkStart w:name="z1860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Аркалыку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675"/>
    <w:bookmarkStart w:name="z1861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63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677"/>
    <w:bookmarkStart w:name="z1864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678"/>
    <w:bookmarkStart w:name="z1865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679"/>
    <w:bookmarkStart w:name="z1866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680"/>
    <w:bookmarkStart w:name="z1867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681"/>
    <w:bookmarkStart w:name="z1868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682"/>
    <w:bookmarkStart w:name="z1869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683"/>
    <w:bookmarkStart w:name="z1870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684"/>
    <w:bookmarkStart w:name="z1871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685"/>
    <w:bookmarkStart w:name="z1872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686"/>
    <w:bookmarkStart w:name="z187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687"/>
    <w:bookmarkStart w:name="z1874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6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689"/>
    <w:bookmarkStart w:name="z1877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690"/>
    <w:bookmarkStart w:name="z1878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691"/>
    <w:bookmarkStart w:name="z1879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692"/>
    <w:bookmarkStart w:name="z1880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693"/>
    <w:bookmarkStart w:name="z1881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694"/>
    <w:bookmarkStart w:name="z1882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695"/>
    <w:bookmarkStart w:name="z1883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696"/>
    <w:bookmarkStart w:name="z1884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697"/>
    <w:bookmarkStart w:name="z1885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698"/>
    <w:bookmarkStart w:name="z1886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699"/>
    <w:bookmarkStart w:name="z1887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89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701"/>
    <w:bookmarkStart w:name="z1890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702"/>
    <w:bookmarkStart w:name="z1891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703"/>
    <w:bookmarkStart w:name="z1892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704"/>
    <w:bookmarkStart w:name="z1893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705"/>
    <w:bookmarkStart w:name="z1894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706"/>
    <w:bookmarkStart w:name="z1895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707"/>
    <w:bookmarkStart w:name="z1896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708"/>
    <w:bookmarkStart w:name="z1897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709"/>
    <w:bookmarkStart w:name="z1898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710"/>
    <w:bookmarkStart w:name="z1899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11"/>
    <w:bookmarkStart w:name="z1900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02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713"/>
    <w:bookmarkStart w:name="z1903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714"/>
    <w:bookmarkStart w:name="z1904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715"/>
    <w:bookmarkStart w:name="z1905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716"/>
    <w:bookmarkStart w:name="z1906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717"/>
    <w:bookmarkStart w:name="z1907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718"/>
    <w:bookmarkStart w:name="z1908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719"/>
    <w:bookmarkStart w:name="z1909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720"/>
    <w:bookmarkStart w:name="z1910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721"/>
    <w:bookmarkStart w:name="z1911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722"/>
    <w:bookmarkStart w:name="z1912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23"/>
    <w:bookmarkStart w:name="z1913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15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725"/>
    <w:bookmarkStart w:name="z1916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726"/>
    <w:bookmarkStart w:name="z1917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727"/>
    <w:bookmarkStart w:name="z1918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728"/>
    <w:bookmarkStart w:name="z1919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729"/>
    <w:bookmarkStart w:name="z1920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730"/>
    <w:bookmarkStart w:name="z1921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731"/>
    <w:bookmarkStart w:name="z1922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732"/>
    <w:bookmarkStart w:name="z1923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733"/>
    <w:bookmarkStart w:name="z1924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734"/>
    <w:bookmarkStart w:name="z1925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35"/>
    <w:bookmarkStart w:name="z1926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28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737"/>
    <w:bookmarkStart w:name="z1929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738"/>
    <w:bookmarkStart w:name="z1930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739"/>
    <w:bookmarkStart w:name="z1931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740"/>
    <w:bookmarkStart w:name="z1932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741"/>
    <w:bookmarkStart w:name="z1933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742"/>
    <w:bookmarkStart w:name="z1934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743"/>
    <w:bookmarkStart w:name="z1935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744"/>
    <w:bookmarkStart w:name="z1936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745"/>
    <w:bookmarkStart w:name="z1937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746"/>
    <w:bookmarkStart w:name="z1938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47"/>
    <w:bookmarkStart w:name="z1939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41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749"/>
    <w:bookmarkStart w:name="z1942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750"/>
    <w:bookmarkStart w:name="z1943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751"/>
    <w:bookmarkStart w:name="z1944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752"/>
    <w:bookmarkStart w:name="z1945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753"/>
    <w:bookmarkStart w:name="z1946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754"/>
    <w:bookmarkStart w:name="z1947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755"/>
    <w:bookmarkStart w:name="z1948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756"/>
    <w:bookmarkStart w:name="z1949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757"/>
    <w:bookmarkStart w:name="z1950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758"/>
    <w:bookmarkStart w:name="z1951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59"/>
    <w:bookmarkStart w:name="z1952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54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761"/>
    <w:bookmarkStart w:name="z1955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762"/>
    <w:bookmarkStart w:name="z1956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763"/>
    <w:bookmarkStart w:name="z1957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764"/>
    <w:bookmarkStart w:name="z1958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765"/>
    <w:bookmarkStart w:name="z1959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766"/>
    <w:bookmarkStart w:name="z1960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767"/>
    <w:bookmarkStart w:name="z1961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768"/>
    <w:bookmarkStart w:name="z1962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769"/>
    <w:bookmarkStart w:name="z1963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770"/>
    <w:bookmarkStart w:name="z1964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71"/>
    <w:bookmarkStart w:name="z1965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7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773"/>
    <w:bookmarkStart w:name="z1968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774"/>
    <w:bookmarkStart w:name="z1969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775"/>
    <w:bookmarkStart w:name="z1970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776"/>
    <w:bookmarkStart w:name="z1971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777"/>
    <w:bookmarkStart w:name="z1972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778"/>
    <w:bookmarkStart w:name="z1973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779"/>
    <w:bookmarkStart w:name="z1974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780"/>
    <w:bookmarkStart w:name="z1975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781"/>
    <w:bookmarkStart w:name="z1976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782"/>
    <w:bookmarkStart w:name="z1977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83"/>
    <w:bookmarkStart w:name="z1978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80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785"/>
    <w:bookmarkStart w:name="z1981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786"/>
    <w:bookmarkStart w:name="z1982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787"/>
    <w:bookmarkStart w:name="z1983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788"/>
    <w:bookmarkStart w:name="z1984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789"/>
    <w:bookmarkStart w:name="z1985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790"/>
    <w:bookmarkStart w:name="z1986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791"/>
    <w:bookmarkStart w:name="z1987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792"/>
    <w:bookmarkStart w:name="z1988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793"/>
    <w:bookmarkStart w:name="z1989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794"/>
    <w:bookmarkStart w:name="z1990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95"/>
    <w:bookmarkStart w:name="z1991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93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797"/>
    <w:bookmarkStart w:name="z1994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798"/>
    <w:bookmarkStart w:name="z1995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799"/>
    <w:bookmarkStart w:name="z1996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800"/>
    <w:bookmarkStart w:name="z1997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801"/>
    <w:bookmarkStart w:name="z199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802"/>
    <w:bookmarkStart w:name="z1999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803"/>
    <w:bookmarkStart w:name="z200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804"/>
    <w:bookmarkStart w:name="z200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805"/>
    <w:bookmarkStart w:name="z200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806"/>
    <w:bookmarkStart w:name="z200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07"/>
    <w:bookmarkStart w:name="z2004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06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809"/>
    <w:bookmarkStart w:name="z2007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810"/>
    <w:bookmarkStart w:name="z2008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811"/>
    <w:bookmarkStart w:name="z2009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812"/>
    <w:bookmarkStart w:name="z2010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813"/>
    <w:bookmarkStart w:name="z2011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814"/>
    <w:bookmarkStart w:name="z2012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815"/>
    <w:bookmarkStart w:name="z2013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816"/>
    <w:bookmarkStart w:name="z2014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817"/>
    <w:bookmarkStart w:name="z2015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818"/>
    <w:bookmarkStart w:name="z2016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Беимбета Майлина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19"/>
    <w:bookmarkStart w:name="z2017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19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821"/>
    <w:bookmarkStart w:name="z2020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822"/>
    <w:bookmarkStart w:name="z2021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823"/>
    <w:bookmarkStart w:name="z2022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824"/>
    <w:bookmarkStart w:name="z2023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825"/>
    <w:bookmarkStart w:name="z2024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826"/>
    <w:bookmarkStart w:name="z2025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827"/>
    <w:bookmarkStart w:name="z2026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828"/>
    <w:bookmarkStart w:name="z2027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829"/>
    <w:bookmarkStart w:name="z2028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830"/>
    <w:bookmarkStart w:name="z2029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31"/>
    <w:bookmarkStart w:name="z2030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32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833"/>
    <w:bookmarkStart w:name="z2033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834"/>
    <w:bookmarkStart w:name="z2034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835"/>
    <w:bookmarkStart w:name="z2035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836"/>
    <w:bookmarkStart w:name="z2036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837"/>
    <w:bookmarkStart w:name="z2037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838"/>
    <w:bookmarkStart w:name="z2038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839"/>
    <w:bookmarkStart w:name="z2039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840"/>
    <w:bookmarkStart w:name="z2040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841"/>
    <w:bookmarkStart w:name="z2041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842"/>
    <w:bookmarkStart w:name="z2042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43"/>
    <w:bookmarkStart w:name="z2043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</w:p>
    <w:bookmarkEnd w:id="18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45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845"/>
    <w:bookmarkStart w:name="z2046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846"/>
    <w:bookmarkStart w:name="z2047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847"/>
    <w:bookmarkStart w:name="z2048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848"/>
    <w:bookmarkStart w:name="z2049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849"/>
    <w:bookmarkStart w:name="z2050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850"/>
    <w:bookmarkStart w:name="z2051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851"/>
    <w:bookmarkStart w:name="z2052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852"/>
    <w:bookmarkStart w:name="z2053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853"/>
    <w:bookmarkStart w:name="z2054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854"/>
    <w:bookmarkStart w:name="z2055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55"/>
    <w:bookmarkStart w:name="z2056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58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857"/>
    <w:bookmarkStart w:name="z2059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858"/>
    <w:bookmarkStart w:name="z2060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859"/>
    <w:bookmarkStart w:name="z2061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860"/>
    <w:bookmarkStart w:name="z2062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861"/>
    <w:bookmarkStart w:name="z2063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862"/>
    <w:bookmarkStart w:name="z2064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863"/>
    <w:bookmarkStart w:name="z2065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864"/>
    <w:bookmarkStart w:name="z2066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865"/>
    <w:bookmarkStart w:name="z2067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866"/>
    <w:bookmarkStart w:name="z2068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67"/>
    <w:bookmarkStart w:name="z2069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71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869"/>
    <w:bookmarkStart w:name="z2072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870"/>
    <w:bookmarkStart w:name="z2073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871"/>
    <w:bookmarkStart w:name="z2074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872"/>
    <w:bookmarkStart w:name="z2075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873"/>
    <w:bookmarkStart w:name="z2076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874"/>
    <w:bookmarkStart w:name="z2077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875"/>
    <w:bookmarkStart w:name="z2078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876"/>
    <w:bookmarkStart w:name="z2079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877"/>
    <w:bookmarkStart w:name="z2080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878"/>
    <w:bookmarkStart w:name="z2081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79"/>
    <w:bookmarkStart w:name="z2082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84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881"/>
    <w:bookmarkStart w:name="z2085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82"/>
    <w:bookmarkStart w:name="z2086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18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88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884"/>
    <w:bookmarkStart w:name="z2089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85"/>
    <w:bookmarkStart w:name="z2090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18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92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887"/>
    <w:bookmarkStart w:name="z2093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1888"/>
    <w:bookmarkStart w:name="z2094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18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96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8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98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891"/>
    <w:bookmarkStart w:name="z2099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892"/>
    <w:bookmarkStart w:name="z2100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893"/>
    <w:bookmarkStart w:name="z2101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1894"/>
    <w:bookmarkStart w:name="z2102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1895"/>
    <w:bookmarkStart w:name="z2103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1896"/>
    <w:bookmarkStart w:name="z2104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"99-1)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1897"/>
    <w:bookmarkStart w:name="z2105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898"/>
    <w:bookmarkStart w:name="z2106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1899"/>
    <w:bookmarkStart w:name="z2107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1900"/>
    <w:bookmarkStart w:name="z2108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901"/>
    <w:bookmarkStart w:name="z2109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902"/>
    <w:bookmarkStart w:name="z2110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1903"/>
    <w:bookmarkStart w:name="z2111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904"/>
    <w:bookmarkStart w:name="z2112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1905"/>
    <w:bookmarkStart w:name="z2113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99-5) проведение проверки должника на предмет выявления преднамеренного банкротства по заявлению кредитора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906"/>
    <w:bookmarkStart w:name="z2114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1907"/>
    <w:bookmarkStart w:name="z2115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908"/>
    <w:bookmarkStart w:name="z2116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09"/>
    <w:bookmarkStart w:name="z2117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19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911"/>
    <w:bookmarkStart w:name="z2120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912"/>
    <w:bookmarkStart w:name="z2121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913"/>
    <w:bookmarkStart w:name="z2122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914"/>
    <w:bookmarkStart w:name="z2123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915"/>
    <w:bookmarkStart w:name="z2124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916"/>
    <w:bookmarkStart w:name="z2125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917"/>
    <w:bookmarkStart w:name="z2126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918"/>
    <w:bookmarkStart w:name="z2127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919"/>
    <w:bookmarkStart w:name="z2128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920"/>
    <w:bookmarkStart w:name="z2129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Жанаозену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21"/>
    <w:bookmarkStart w:name="z2130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32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923"/>
    <w:bookmarkStart w:name="z2133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924"/>
    <w:bookmarkStart w:name="z2134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925"/>
    <w:bookmarkStart w:name="z2135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926"/>
    <w:bookmarkStart w:name="z2136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927"/>
    <w:bookmarkStart w:name="z2137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928"/>
    <w:bookmarkStart w:name="z2138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929"/>
    <w:bookmarkStart w:name="z2139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930"/>
    <w:bookmarkStart w:name="z2140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931"/>
    <w:bookmarkStart w:name="z2141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932"/>
    <w:bookmarkStart w:name="z2142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33"/>
    <w:bookmarkStart w:name="z2143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45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935"/>
    <w:bookmarkStart w:name="z2146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936"/>
    <w:bookmarkStart w:name="z2147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937"/>
    <w:bookmarkStart w:name="z2148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938"/>
    <w:bookmarkStart w:name="z2149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939"/>
    <w:bookmarkStart w:name="z2150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940"/>
    <w:bookmarkStart w:name="z2151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941"/>
    <w:bookmarkStart w:name="z2152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942"/>
    <w:bookmarkStart w:name="z2153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943"/>
    <w:bookmarkStart w:name="z2154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944"/>
    <w:bookmarkStart w:name="z2155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45"/>
    <w:bookmarkStart w:name="z2156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58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947"/>
    <w:bookmarkStart w:name="z2159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948"/>
    <w:bookmarkStart w:name="z2160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949"/>
    <w:bookmarkStart w:name="z2161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950"/>
    <w:bookmarkStart w:name="z2162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951"/>
    <w:bookmarkStart w:name="z2163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952"/>
    <w:bookmarkStart w:name="z2164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953"/>
    <w:bookmarkStart w:name="z2165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954"/>
    <w:bookmarkStart w:name="z2166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955"/>
    <w:bookmarkStart w:name="z2167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956"/>
    <w:bookmarkStart w:name="z2168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57"/>
    <w:bookmarkStart w:name="z2169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71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959"/>
    <w:bookmarkStart w:name="z2172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960"/>
    <w:bookmarkStart w:name="z2173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961"/>
    <w:bookmarkStart w:name="z2174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962"/>
    <w:bookmarkStart w:name="z2175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963"/>
    <w:bookmarkStart w:name="z2176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964"/>
    <w:bookmarkStart w:name="z2177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965"/>
    <w:bookmarkStart w:name="z2178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966"/>
    <w:bookmarkStart w:name="z2179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967"/>
    <w:bookmarkStart w:name="z2180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968"/>
    <w:bookmarkStart w:name="z2181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69"/>
    <w:bookmarkStart w:name="z2182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84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971"/>
    <w:bookmarkStart w:name="z2185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972"/>
    <w:bookmarkStart w:name="z2186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973"/>
    <w:bookmarkStart w:name="z2187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974"/>
    <w:bookmarkStart w:name="z2188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975"/>
    <w:bookmarkStart w:name="z2189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976"/>
    <w:bookmarkStart w:name="z2190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977"/>
    <w:bookmarkStart w:name="z2191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978"/>
    <w:bookmarkStart w:name="z2192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979"/>
    <w:bookmarkStart w:name="z2193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980"/>
    <w:bookmarkStart w:name="z2194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81"/>
    <w:bookmarkStart w:name="z2195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97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983"/>
    <w:bookmarkStart w:name="z2198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984"/>
    <w:bookmarkStart w:name="z2199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985"/>
    <w:bookmarkStart w:name="z2200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986"/>
    <w:bookmarkStart w:name="z2201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987"/>
    <w:bookmarkStart w:name="z2202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988"/>
    <w:bookmarkStart w:name="z2203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989"/>
    <w:bookmarkStart w:name="z2204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990"/>
    <w:bookmarkStart w:name="z2205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991"/>
    <w:bookmarkStart w:name="z2206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1992"/>
    <w:bookmarkStart w:name="z2207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"Морпорт Актау"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93"/>
    <w:bookmarkStart w:name="z2208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10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995"/>
    <w:bookmarkStart w:name="z2211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1996"/>
    <w:bookmarkStart w:name="z2212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997"/>
    <w:bookmarkStart w:name="z2213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1998"/>
    <w:bookmarkStart w:name="z2214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999"/>
    <w:bookmarkStart w:name="z2215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000"/>
    <w:bookmarkStart w:name="z2216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001"/>
    <w:bookmarkStart w:name="z2217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002"/>
    <w:bookmarkStart w:name="z2218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003"/>
    <w:bookmarkStart w:name="z2219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004"/>
    <w:bookmarkStart w:name="z2220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05"/>
    <w:bookmarkStart w:name="z2221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2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007"/>
    <w:bookmarkStart w:name="z222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08"/>
    <w:bookmarkStart w:name="z222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20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27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010"/>
    <w:bookmarkStart w:name="z2228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11"/>
    <w:bookmarkStart w:name="z2229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20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31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013"/>
    <w:bookmarkStart w:name="z2232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2014"/>
    <w:bookmarkStart w:name="z2233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20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35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0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37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017"/>
    <w:bookmarkStart w:name="z2238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018"/>
    <w:bookmarkStart w:name="z2239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019"/>
    <w:bookmarkStart w:name="z2240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2020"/>
    <w:bookmarkStart w:name="z2241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2021"/>
    <w:bookmarkStart w:name="z2242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2022"/>
    <w:bookmarkStart w:name="z2243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2023"/>
    <w:bookmarkStart w:name="z2244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024"/>
    <w:bookmarkStart w:name="z2245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025"/>
    <w:bookmarkStart w:name="z2246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2026"/>
    <w:bookmarkStart w:name="z2247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027"/>
    <w:bookmarkStart w:name="z2248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028"/>
    <w:bookmarkStart w:name="z2249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029"/>
    <w:bookmarkStart w:name="z2250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030"/>
    <w:bookmarkStart w:name="z2251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2031"/>
    <w:bookmarkStart w:name="z2252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99-5) проведение проверки должника на предмет выявления преднамеренного банкротства по заявлению кредитора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032"/>
    <w:bookmarkStart w:name="z2253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2033"/>
    <w:bookmarkStart w:name="z2254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034"/>
    <w:bookmarkStart w:name="z2255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Павлодару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35"/>
    <w:bookmarkStart w:name="z2256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58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037"/>
    <w:bookmarkStart w:name="z2259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038"/>
    <w:bookmarkStart w:name="z2260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039"/>
    <w:bookmarkStart w:name="z2261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040"/>
    <w:bookmarkStart w:name="z2262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041"/>
    <w:bookmarkStart w:name="z2263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042"/>
    <w:bookmarkStart w:name="z2264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043"/>
    <w:bookmarkStart w:name="z2265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044"/>
    <w:bookmarkStart w:name="z2266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045"/>
    <w:bookmarkStart w:name="z2267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046"/>
    <w:bookmarkStart w:name="z2268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Аксу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47"/>
    <w:bookmarkStart w:name="z2269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71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049"/>
    <w:bookmarkStart w:name="z2272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050"/>
    <w:bookmarkStart w:name="z2273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051"/>
    <w:bookmarkStart w:name="z2274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052"/>
    <w:bookmarkStart w:name="z2275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053"/>
    <w:bookmarkStart w:name="z2276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054"/>
    <w:bookmarkStart w:name="z2277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055"/>
    <w:bookmarkStart w:name="z2278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056"/>
    <w:bookmarkStart w:name="z2279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057"/>
    <w:bookmarkStart w:name="z2280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058"/>
    <w:bookmarkStart w:name="z2281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Экибастузу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59"/>
    <w:bookmarkStart w:name="z2282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84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061"/>
    <w:bookmarkStart w:name="z2285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062"/>
    <w:bookmarkStart w:name="z2286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063"/>
    <w:bookmarkStart w:name="z2287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064"/>
    <w:bookmarkStart w:name="z2288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065"/>
    <w:bookmarkStart w:name="z2289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066"/>
    <w:bookmarkStart w:name="z2290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067"/>
    <w:bookmarkStart w:name="z2291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068"/>
    <w:bookmarkStart w:name="z2292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069"/>
    <w:bookmarkStart w:name="z2293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070"/>
    <w:bookmarkStart w:name="z2294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71"/>
    <w:bookmarkStart w:name="z2295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97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073"/>
    <w:bookmarkStart w:name="z2298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074"/>
    <w:bookmarkStart w:name="z2299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075"/>
    <w:bookmarkStart w:name="z2300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076"/>
    <w:bookmarkStart w:name="z2301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077"/>
    <w:bookmarkStart w:name="z2302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078"/>
    <w:bookmarkStart w:name="z2303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079"/>
    <w:bookmarkStart w:name="z2304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080"/>
    <w:bookmarkStart w:name="z2305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081"/>
    <w:bookmarkStart w:name="z2306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082"/>
    <w:bookmarkStart w:name="z2307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83"/>
    <w:bookmarkStart w:name="z2308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10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085"/>
    <w:bookmarkStart w:name="z2311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086"/>
    <w:bookmarkStart w:name="z2312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087"/>
    <w:bookmarkStart w:name="z2313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088"/>
    <w:bookmarkStart w:name="z2314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089"/>
    <w:bookmarkStart w:name="z2315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090"/>
    <w:bookmarkStart w:name="z2316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091"/>
    <w:bookmarkStart w:name="z2317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092"/>
    <w:bookmarkStart w:name="z2318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093"/>
    <w:bookmarkStart w:name="z2319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094"/>
    <w:bookmarkStart w:name="z2320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95"/>
    <w:bookmarkStart w:name="z2321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2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097"/>
    <w:bookmarkStart w:name="z232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098"/>
    <w:bookmarkStart w:name="z232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099"/>
    <w:bookmarkStart w:name="z232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100"/>
    <w:bookmarkStart w:name="z232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101"/>
    <w:bookmarkStart w:name="z232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102"/>
    <w:bookmarkStart w:name="z232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103"/>
    <w:bookmarkStart w:name="z233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104"/>
    <w:bookmarkStart w:name="z233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105"/>
    <w:bookmarkStart w:name="z233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106"/>
    <w:bookmarkStart w:name="z233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07"/>
    <w:bookmarkStart w:name="z233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36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109"/>
    <w:bookmarkStart w:name="z2337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110"/>
    <w:bookmarkStart w:name="z2338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111"/>
    <w:bookmarkStart w:name="z2339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112"/>
    <w:bookmarkStart w:name="z2340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113"/>
    <w:bookmarkStart w:name="z2341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114"/>
    <w:bookmarkStart w:name="z2342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115"/>
    <w:bookmarkStart w:name="z2343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116"/>
    <w:bookmarkStart w:name="z2344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117"/>
    <w:bookmarkStart w:name="z2345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118"/>
    <w:bookmarkStart w:name="z2346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района Тереңкөл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19"/>
    <w:bookmarkStart w:name="z2347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49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121"/>
    <w:bookmarkStart w:name="z2350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122"/>
    <w:bookmarkStart w:name="z2351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123"/>
    <w:bookmarkStart w:name="z2352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124"/>
    <w:bookmarkStart w:name="z2353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125"/>
    <w:bookmarkStart w:name="z2354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126"/>
    <w:bookmarkStart w:name="z2355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127"/>
    <w:bookmarkStart w:name="z2356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128"/>
    <w:bookmarkStart w:name="z2357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129"/>
    <w:bookmarkStart w:name="z2358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130"/>
    <w:bookmarkStart w:name="z2359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района Аққулы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31"/>
    <w:bookmarkStart w:name="z2360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62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133"/>
    <w:bookmarkStart w:name="z2363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134"/>
    <w:bookmarkStart w:name="z2364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135"/>
    <w:bookmarkStart w:name="z2365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136"/>
    <w:bookmarkStart w:name="z2366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137"/>
    <w:bookmarkStart w:name="z2367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138"/>
    <w:bookmarkStart w:name="z2368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139"/>
    <w:bookmarkStart w:name="z2369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140"/>
    <w:bookmarkStart w:name="z2370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141"/>
    <w:bookmarkStart w:name="z2371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142"/>
    <w:bookmarkStart w:name="z2372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43"/>
    <w:bookmarkStart w:name="z2373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75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145"/>
    <w:bookmarkStart w:name="z2376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146"/>
    <w:bookmarkStart w:name="z2377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147"/>
    <w:bookmarkStart w:name="z2378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148"/>
    <w:bookmarkStart w:name="z2379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149"/>
    <w:bookmarkStart w:name="z2380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150"/>
    <w:bookmarkStart w:name="z2381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151"/>
    <w:bookmarkStart w:name="z2382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152"/>
    <w:bookmarkStart w:name="z2383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153"/>
    <w:bookmarkStart w:name="z2384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154"/>
    <w:bookmarkStart w:name="z2385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55"/>
    <w:bookmarkStart w:name="z2386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88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157"/>
    <w:bookmarkStart w:name="z2389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158"/>
    <w:bookmarkStart w:name="z2390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159"/>
    <w:bookmarkStart w:name="z2391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160"/>
    <w:bookmarkStart w:name="z2392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161"/>
    <w:bookmarkStart w:name="z2393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162"/>
    <w:bookmarkStart w:name="z2394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163"/>
    <w:bookmarkStart w:name="z2395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164"/>
    <w:bookmarkStart w:name="z2396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165"/>
    <w:bookmarkStart w:name="z2397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166"/>
    <w:bookmarkStart w:name="z2398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67"/>
    <w:bookmarkStart w:name="z2399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01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169"/>
    <w:bookmarkStart w:name="z2402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170"/>
    <w:bookmarkStart w:name="z2403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171"/>
    <w:bookmarkStart w:name="z2404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172"/>
    <w:bookmarkStart w:name="z2405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173"/>
    <w:bookmarkStart w:name="z2406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174"/>
    <w:bookmarkStart w:name="z2407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175"/>
    <w:bookmarkStart w:name="z2408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176"/>
    <w:bookmarkStart w:name="z2409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177"/>
    <w:bookmarkStart w:name="z2410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178"/>
    <w:bookmarkStart w:name="z2411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79"/>
    <w:bookmarkStart w:name="z2412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14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181"/>
    <w:bookmarkStart w:name="z2415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182"/>
    <w:bookmarkStart w:name="z2416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183"/>
    <w:bookmarkStart w:name="z2417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184"/>
    <w:bookmarkStart w:name="z2418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185"/>
    <w:bookmarkStart w:name="z2419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186"/>
    <w:bookmarkStart w:name="z2420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187"/>
    <w:bookmarkStart w:name="z2421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188"/>
    <w:bookmarkStart w:name="z2422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189"/>
    <w:bookmarkStart w:name="z2423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190"/>
    <w:bookmarkStart w:name="z2424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91"/>
    <w:bookmarkStart w:name="z2425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27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193"/>
    <w:bookmarkStart w:name="z2428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94"/>
    <w:bookmarkStart w:name="z2429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2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31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196"/>
    <w:bookmarkStart w:name="z2432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97"/>
    <w:bookmarkStart w:name="z2433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2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35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199"/>
    <w:bookmarkStart w:name="z2436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2200"/>
    <w:bookmarkStart w:name="z2437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2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39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41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203"/>
    <w:bookmarkStart w:name="z2442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204"/>
    <w:bookmarkStart w:name="z2443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205"/>
    <w:bookmarkStart w:name="z2444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2206"/>
    <w:bookmarkStart w:name="z2445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2207"/>
    <w:bookmarkStart w:name="z2446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2208"/>
    <w:bookmarkStart w:name="z2447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"99-1)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2209"/>
    <w:bookmarkStart w:name="z2448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210"/>
    <w:bookmarkStart w:name="z2449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211"/>
    <w:bookmarkStart w:name="z2450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2212"/>
    <w:bookmarkStart w:name="z2451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213"/>
    <w:bookmarkStart w:name="z2452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214"/>
    <w:bookmarkStart w:name="z2453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215"/>
    <w:bookmarkStart w:name="z2454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216"/>
    <w:bookmarkStart w:name="z2455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2217"/>
    <w:bookmarkStart w:name="z2456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99-5) проведение проверки должника на предмет выявления преднамеренного банкротства по заявлению кредитора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218"/>
    <w:bookmarkStart w:name="z2457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2219"/>
    <w:bookmarkStart w:name="z2458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220"/>
    <w:bookmarkStart w:name="z2459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Кызылжарскому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21"/>
    <w:bookmarkStart w:name="z2460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62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223"/>
    <w:bookmarkStart w:name="z2463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224"/>
    <w:bookmarkStart w:name="z2464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225"/>
    <w:bookmarkStart w:name="z2465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226"/>
    <w:bookmarkStart w:name="z2466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227"/>
    <w:bookmarkStart w:name="z2467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228"/>
    <w:bookmarkStart w:name="z2468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229"/>
    <w:bookmarkStart w:name="z2469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230"/>
    <w:bookmarkStart w:name="z2470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231"/>
    <w:bookmarkStart w:name="z2471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232"/>
    <w:bookmarkStart w:name="z2472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Магжана Жумабаева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33"/>
    <w:bookmarkStart w:name="z2473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75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235"/>
    <w:bookmarkStart w:name="z2476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236"/>
    <w:bookmarkStart w:name="z2477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237"/>
    <w:bookmarkStart w:name="z2478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238"/>
    <w:bookmarkStart w:name="z2479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239"/>
    <w:bookmarkStart w:name="z2480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240"/>
    <w:bookmarkStart w:name="z2481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241"/>
    <w:bookmarkStart w:name="z2482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242"/>
    <w:bookmarkStart w:name="z2483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243"/>
    <w:bookmarkStart w:name="z2484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244"/>
    <w:bookmarkStart w:name="z2485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45"/>
    <w:bookmarkStart w:name="z2486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88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247"/>
    <w:bookmarkStart w:name="z2489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248"/>
    <w:bookmarkStart w:name="z2490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249"/>
    <w:bookmarkStart w:name="z2491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250"/>
    <w:bookmarkStart w:name="z2492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251"/>
    <w:bookmarkStart w:name="z2493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252"/>
    <w:bookmarkStart w:name="z2494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253"/>
    <w:bookmarkStart w:name="z2495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254"/>
    <w:bookmarkStart w:name="z2496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255"/>
    <w:bookmarkStart w:name="z2497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256"/>
    <w:bookmarkStart w:name="z2498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Есильскому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57"/>
    <w:bookmarkStart w:name="z2499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01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259"/>
    <w:bookmarkStart w:name="z2502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260"/>
    <w:bookmarkStart w:name="z2503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261"/>
    <w:bookmarkStart w:name="z2504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262"/>
    <w:bookmarkStart w:name="z2505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263"/>
    <w:bookmarkStart w:name="z2506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264"/>
    <w:bookmarkStart w:name="z2507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265"/>
    <w:bookmarkStart w:name="z2508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266"/>
    <w:bookmarkStart w:name="z2509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267"/>
    <w:bookmarkStart w:name="z2510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268"/>
    <w:bookmarkStart w:name="z2511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Мамлютскому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69"/>
    <w:bookmarkStart w:name="z2512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14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271"/>
    <w:bookmarkStart w:name="z2515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272"/>
    <w:bookmarkStart w:name="z2516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273"/>
    <w:bookmarkStart w:name="z2517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274"/>
    <w:bookmarkStart w:name="z2518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275"/>
    <w:bookmarkStart w:name="z2519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276"/>
    <w:bookmarkStart w:name="z2520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277"/>
    <w:bookmarkStart w:name="z2521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278"/>
    <w:bookmarkStart w:name="z2522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279"/>
    <w:bookmarkStart w:name="z2523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280"/>
    <w:bookmarkStart w:name="z2524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Шал акына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81"/>
    <w:bookmarkStart w:name="z2525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27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283"/>
    <w:bookmarkStart w:name="z2528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284"/>
    <w:bookmarkStart w:name="z2529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285"/>
    <w:bookmarkStart w:name="z2530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286"/>
    <w:bookmarkStart w:name="z2531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287"/>
    <w:bookmarkStart w:name="z2532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288"/>
    <w:bookmarkStart w:name="z2533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289"/>
    <w:bookmarkStart w:name="z2534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290"/>
    <w:bookmarkStart w:name="z2535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291"/>
    <w:bookmarkStart w:name="z2536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292"/>
    <w:bookmarkStart w:name="z2537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Аккайынскому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93"/>
    <w:bookmarkStart w:name="z2538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40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295"/>
    <w:bookmarkStart w:name="z2541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296"/>
    <w:bookmarkStart w:name="z2542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297"/>
    <w:bookmarkStart w:name="z2543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298"/>
    <w:bookmarkStart w:name="z2544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299"/>
    <w:bookmarkStart w:name="z2545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300"/>
    <w:bookmarkStart w:name="z2546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301"/>
    <w:bookmarkStart w:name="z2547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302"/>
    <w:bookmarkStart w:name="z2548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303"/>
    <w:bookmarkStart w:name="z2549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304"/>
    <w:bookmarkStart w:name="z2550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Тимирязевскому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05"/>
    <w:bookmarkStart w:name="z2551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53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307"/>
    <w:bookmarkStart w:name="z2554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308"/>
    <w:bookmarkStart w:name="z2555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309"/>
    <w:bookmarkStart w:name="z2556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310"/>
    <w:bookmarkStart w:name="z2557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311"/>
    <w:bookmarkStart w:name="z2558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312"/>
    <w:bookmarkStart w:name="z2559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313"/>
    <w:bookmarkStart w:name="z2560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314"/>
    <w:bookmarkStart w:name="z2561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315"/>
    <w:bookmarkStart w:name="z2562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316"/>
    <w:bookmarkStart w:name="z2563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Айыртаускому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17"/>
    <w:bookmarkStart w:name="z2564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66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319"/>
    <w:bookmarkStart w:name="z2567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320"/>
    <w:bookmarkStart w:name="z2568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321"/>
    <w:bookmarkStart w:name="z2569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322"/>
    <w:bookmarkStart w:name="z2570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323"/>
    <w:bookmarkStart w:name="z2571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324"/>
    <w:bookmarkStart w:name="z2572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325"/>
    <w:bookmarkStart w:name="z2573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326"/>
    <w:bookmarkStart w:name="z2574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327"/>
    <w:bookmarkStart w:name="z2575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328"/>
    <w:bookmarkStart w:name="z2576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Акжарскому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29"/>
    <w:bookmarkStart w:name="z2577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79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331"/>
    <w:bookmarkStart w:name="z2580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332"/>
    <w:bookmarkStart w:name="z2581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333"/>
    <w:bookmarkStart w:name="z2582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334"/>
    <w:bookmarkStart w:name="z2583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335"/>
    <w:bookmarkStart w:name="z2584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336"/>
    <w:bookmarkStart w:name="z2585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337"/>
    <w:bookmarkStart w:name="z2586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338"/>
    <w:bookmarkStart w:name="z2587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339"/>
    <w:bookmarkStart w:name="z2588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340"/>
    <w:bookmarkStart w:name="z2589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Тайыншинскому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41"/>
    <w:bookmarkStart w:name="z2590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92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343"/>
    <w:bookmarkStart w:name="z2593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344"/>
    <w:bookmarkStart w:name="z2594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345"/>
    <w:bookmarkStart w:name="z2595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346"/>
    <w:bookmarkStart w:name="z2596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347"/>
    <w:bookmarkStart w:name="z2597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348"/>
    <w:bookmarkStart w:name="z2598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349"/>
    <w:bookmarkStart w:name="z2599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350"/>
    <w:bookmarkStart w:name="z2600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351"/>
    <w:bookmarkStart w:name="z2601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352"/>
    <w:bookmarkStart w:name="z2602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Уалихановскому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53"/>
    <w:bookmarkStart w:name="z2603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05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355"/>
    <w:bookmarkStart w:name="z2606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356"/>
    <w:bookmarkStart w:name="z2607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357"/>
    <w:bookmarkStart w:name="z2608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восстановлении платежеспособности и банкротстве граждан Республики Казахстан;</w:t>
      </w:r>
    </w:p>
    <w:bookmarkEnd w:id="2358"/>
    <w:bookmarkStart w:name="z2609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359"/>
    <w:bookmarkStart w:name="z2610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360"/>
    <w:bookmarkStart w:name="z2611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361"/>
    <w:bookmarkStart w:name="z2612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362"/>
    <w:bookmarkStart w:name="z2613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363"/>
    <w:bookmarkStart w:name="z2614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364"/>
    <w:bookmarkStart w:name="z2615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Габита Мусрепова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65"/>
    <w:bookmarkStart w:name="z2616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18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367"/>
    <w:bookmarkStart w:name="z2619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368"/>
    <w:bookmarkStart w:name="z2620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369"/>
    <w:bookmarkStart w:name="z2621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370"/>
    <w:bookmarkStart w:name="z2622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38-3)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371"/>
    <w:bookmarkStart w:name="z2623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372"/>
    <w:bookmarkStart w:name="z2624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373"/>
    <w:bookmarkStart w:name="z2625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374"/>
    <w:bookmarkStart w:name="z2626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375"/>
    <w:bookmarkStart w:name="z2627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376"/>
    <w:bookmarkStart w:name="z2628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Петропавловск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77"/>
    <w:bookmarkStart w:name="z2629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31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379"/>
    <w:bookmarkStart w:name="z2632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380"/>
    <w:bookmarkStart w:name="z2633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381"/>
    <w:bookmarkStart w:name="z2634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382"/>
    <w:bookmarkStart w:name="z2635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383"/>
    <w:bookmarkStart w:name="z2636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384"/>
    <w:bookmarkStart w:name="z2637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385"/>
    <w:bookmarkStart w:name="z2638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386"/>
    <w:bookmarkStart w:name="z2639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387"/>
    <w:bookmarkStart w:name="z2640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388"/>
    <w:bookmarkStart w:name="z2641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89"/>
    <w:bookmarkStart w:name="z2642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44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391"/>
    <w:bookmarkStart w:name="z2645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92"/>
    <w:bookmarkStart w:name="z2646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23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48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394"/>
    <w:bookmarkStart w:name="z2649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95"/>
    <w:bookmarkStart w:name="z2650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23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52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397"/>
    <w:bookmarkStart w:name="z2653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2398"/>
    <w:bookmarkStart w:name="z2654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2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56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4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58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401"/>
    <w:bookmarkStart w:name="z2660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402"/>
    <w:bookmarkStart w:name="z2661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403"/>
    <w:bookmarkStart w:name="z2662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2404"/>
    <w:bookmarkStart w:name="z2663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"95-1) предоставление финансовому управляющему информации о финансовом положении должника, его имуществе и обязательствах в соответствии с Законом Республики Казахстан "О восстановлении платежеспособности и банкротстве граждан Республики Казахстан";";</w:t>
      </w:r>
    </w:p>
    <w:bookmarkEnd w:id="2405"/>
    <w:bookmarkStart w:name="z2664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2406"/>
    <w:bookmarkStart w:name="z2665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2407"/>
    <w:bookmarkStart w:name="z2666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408"/>
    <w:bookmarkStart w:name="z2667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409"/>
    <w:bookmarkStart w:name="z2668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2410"/>
    <w:bookmarkStart w:name="z2669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99-2)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411"/>
    <w:bookmarkStart w:name="z2670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412"/>
    <w:bookmarkStart w:name="z2671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413"/>
    <w:bookmarkStart w:name="z2672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414"/>
    <w:bookmarkStart w:name="z2673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2415"/>
    <w:bookmarkStart w:name="z2674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99-5) проведение проверки должника на предмет выявления преднамеренного банкротства по заявлению кредитора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2416"/>
    <w:bookmarkStart w:name="z2675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2417"/>
    <w:bookmarkStart w:name="z2676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418"/>
    <w:bookmarkStart w:name="z2677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Арыси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419"/>
    <w:bookmarkStart w:name="z2678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80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421"/>
    <w:bookmarkStart w:name="z2681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422"/>
    <w:bookmarkStart w:name="z2682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423"/>
    <w:bookmarkStart w:name="z2683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424"/>
    <w:bookmarkStart w:name="z2684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425"/>
    <w:bookmarkStart w:name="z2685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426"/>
    <w:bookmarkStart w:name="z2686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427"/>
    <w:bookmarkStart w:name="z2687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428"/>
    <w:bookmarkStart w:name="z2688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429"/>
    <w:bookmarkStart w:name="z2689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430"/>
    <w:bookmarkStart w:name="z2690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Кентау Департамента государственных доходов по Туркестанской области Комитета государственных доходов Министерства финансов Республики, согласно утвержденном указанным приказом:</w:t>
      </w:r>
    </w:p>
    <w:bookmarkEnd w:id="2431"/>
    <w:bookmarkStart w:name="z2691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93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433"/>
    <w:bookmarkStart w:name="z2694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434"/>
    <w:bookmarkStart w:name="z2695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435"/>
    <w:bookmarkStart w:name="z2696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436"/>
    <w:bookmarkStart w:name="z2697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437"/>
    <w:bookmarkStart w:name="z2698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438"/>
    <w:bookmarkStart w:name="z2699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439"/>
    <w:bookmarkStart w:name="z2700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440"/>
    <w:bookmarkStart w:name="z2701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441"/>
    <w:bookmarkStart w:name="z2702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442"/>
    <w:bookmarkStart w:name="z2703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Туркестан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443"/>
    <w:bookmarkStart w:name="z2704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06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445"/>
    <w:bookmarkStart w:name="z2707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446"/>
    <w:bookmarkStart w:name="z2708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447"/>
    <w:bookmarkStart w:name="z2709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448"/>
    <w:bookmarkStart w:name="z2710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449"/>
    <w:bookmarkStart w:name="z2711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450"/>
    <w:bookmarkStart w:name="z2712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451"/>
    <w:bookmarkStart w:name="z2713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452"/>
    <w:bookmarkStart w:name="z2714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453"/>
    <w:bookmarkStart w:name="z2715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454"/>
    <w:bookmarkStart w:name="z2716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Байдибекскому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455"/>
    <w:bookmarkStart w:name="z2717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19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457"/>
    <w:bookmarkStart w:name="z2720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458"/>
    <w:bookmarkStart w:name="z2721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459"/>
    <w:bookmarkStart w:name="z2722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460"/>
    <w:bookmarkStart w:name="z2723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461"/>
    <w:bookmarkStart w:name="z2724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462"/>
    <w:bookmarkStart w:name="z2725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463"/>
    <w:bookmarkStart w:name="z2726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464"/>
    <w:bookmarkStart w:name="z2727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465"/>
    <w:bookmarkStart w:name="z2728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466"/>
    <w:bookmarkStart w:name="z2729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Ордабасинскому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467"/>
    <w:bookmarkStart w:name="z2730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32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469"/>
    <w:bookmarkStart w:name="z2733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470"/>
    <w:bookmarkStart w:name="z2734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471"/>
    <w:bookmarkStart w:name="z2735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472"/>
    <w:bookmarkStart w:name="z2736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473"/>
    <w:bookmarkStart w:name="z2737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474"/>
    <w:bookmarkStart w:name="z2738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475"/>
    <w:bookmarkStart w:name="z2739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476"/>
    <w:bookmarkStart w:name="z2740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477"/>
    <w:bookmarkStart w:name="z2741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478"/>
    <w:bookmarkStart w:name="z2742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Мактааральскому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479"/>
    <w:bookmarkStart w:name="z2743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45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481"/>
    <w:bookmarkStart w:name="z2746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482"/>
    <w:bookmarkStart w:name="z2747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483"/>
    <w:bookmarkStart w:name="z2748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484"/>
    <w:bookmarkStart w:name="z2749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485"/>
    <w:bookmarkStart w:name="z2750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486"/>
    <w:bookmarkStart w:name="z2751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487"/>
    <w:bookmarkStart w:name="z2752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488"/>
    <w:bookmarkStart w:name="z2753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489"/>
    <w:bookmarkStart w:name="z2754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490"/>
    <w:bookmarkStart w:name="z2755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491"/>
    <w:bookmarkStart w:name="z2756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58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493"/>
    <w:bookmarkStart w:name="z2759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494"/>
    <w:bookmarkStart w:name="z2760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495"/>
    <w:bookmarkStart w:name="z2761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496"/>
    <w:bookmarkStart w:name="z2762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497"/>
    <w:bookmarkStart w:name="z2763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498"/>
    <w:bookmarkStart w:name="z2764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499"/>
    <w:bookmarkStart w:name="z2765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500"/>
    <w:bookmarkStart w:name="z2766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501"/>
    <w:bookmarkStart w:name="z2767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502"/>
    <w:bookmarkStart w:name="z2768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Отрарскому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503"/>
    <w:bookmarkStart w:name="z2769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2771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505"/>
    <w:bookmarkStart w:name="z2772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506"/>
    <w:bookmarkStart w:name="z2773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507"/>
    <w:bookmarkStart w:name="z2774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508"/>
    <w:bookmarkStart w:name="z2775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509"/>
    <w:bookmarkStart w:name="z2776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510"/>
    <w:bookmarkStart w:name="z2777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511"/>
    <w:bookmarkStart w:name="z2778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512"/>
    <w:bookmarkStart w:name="z2779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513"/>
    <w:bookmarkStart w:name="z2780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514"/>
    <w:bookmarkStart w:name="z2781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Казгуртскому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515"/>
    <w:bookmarkStart w:name="z2782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84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517"/>
    <w:bookmarkStart w:name="z2785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518"/>
    <w:bookmarkStart w:name="z2786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519"/>
    <w:bookmarkStart w:name="z2787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520"/>
    <w:bookmarkStart w:name="z2788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521"/>
    <w:bookmarkStart w:name="z2789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522"/>
    <w:bookmarkStart w:name="z2790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523"/>
    <w:bookmarkStart w:name="z2791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524"/>
    <w:bookmarkStart w:name="z2792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525"/>
    <w:bookmarkStart w:name="z2793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526"/>
    <w:bookmarkStart w:name="z2794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Толебийскому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527"/>
    <w:bookmarkStart w:name="z2795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97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529"/>
    <w:bookmarkStart w:name="z2798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530"/>
    <w:bookmarkStart w:name="z2799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531"/>
    <w:bookmarkStart w:name="z2800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532"/>
    <w:bookmarkStart w:name="z2801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533"/>
    <w:bookmarkStart w:name="z2802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534"/>
    <w:bookmarkStart w:name="z2803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535"/>
    <w:bookmarkStart w:name="z2804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536"/>
    <w:bookmarkStart w:name="z2805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537"/>
    <w:bookmarkStart w:name="z2806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538"/>
    <w:bookmarkStart w:name="z2807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Сайрамскому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539"/>
    <w:bookmarkStart w:name="z2808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10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541"/>
    <w:bookmarkStart w:name="z2811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542"/>
    <w:bookmarkStart w:name="z2812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543"/>
    <w:bookmarkStart w:name="z2813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544"/>
    <w:bookmarkStart w:name="z2814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545"/>
    <w:bookmarkStart w:name="z2815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546"/>
    <w:bookmarkStart w:name="z2816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547"/>
    <w:bookmarkStart w:name="z2817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548"/>
    <w:bookmarkStart w:name="z2818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549"/>
    <w:bookmarkStart w:name="z2819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550"/>
    <w:bookmarkStart w:name="z2820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Сарыагашскому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551"/>
    <w:bookmarkStart w:name="z2821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23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553"/>
    <w:bookmarkStart w:name="z2824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554"/>
    <w:bookmarkStart w:name="z2825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555"/>
    <w:bookmarkStart w:name="z2826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556"/>
    <w:bookmarkStart w:name="z2827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557"/>
    <w:bookmarkStart w:name="z2828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558"/>
    <w:bookmarkStart w:name="z2829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559"/>
    <w:bookmarkStart w:name="z2830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560"/>
    <w:bookmarkStart w:name="z2831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561"/>
    <w:bookmarkStart w:name="z2832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562"/>
    <w:bookmarkStart w:name="z2833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563"/>
    <w:bookmarkStart w:name="z2834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36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565"/>
    <w:bookmarkStart w:name="z2837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566"/>
    <w:bookmarkStart w:name="z2838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567"/>
    <w:bookmarkStart w:name="z2839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568"/>
    <w:bookmarkStart w:name="z2840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569"/>
    <w:bookmarkStart w:name="z2841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570"/>
    <w:bookmarkStart w:name="z2842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571"/>
    <w:bookmarkStart w:name="z2843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572"/>
    <w:bookmarkStart w:name="z2844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573"/>
    <w:bookmarkStart w:name="z2845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574"/>
    <w:bookmarkStart w:name="z2846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Сузакскому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575"/>
    <w:bookmarkStart w:name="z2847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49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577"/>
    <w:bookmarkStart w:name="z2850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578"/>
    <w:bookmarkStart w:name="z2851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579"/>
    <w:bookmarkStart w:name="z2852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580"/>
    <w:bookmarkStart w:name="z2853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581"/>
    <w:bookmarkStart w:name="z2854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582"/>
    <w:bookmarkStart w:name="z2855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583"/>
    <w:bookmarkStart w:name="z2856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584"/>
    <w:bookmarkStart w:name="z2857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585"/>
    <w:bookmarkStart w:name="z2858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586"/>
    <w:bookmarkStart w:name="z2859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Тюлькубасскому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61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588"/>
    <w:bookmarkStart w:name="z2862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589"/>
    <w:bookmarkStart w:name="z2863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590"/>
    <w:bookmarkStart w:name="z2864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591"/>
    <w:bookmarkStart w:name="z2865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592"/>
    <w:bookmarkStart w:name="z2866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593"/>
    <w:bookmarkStart w:name="z2867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594"/>
    <w:bookmarkStart w:name="z2868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595"/>
    <w:bookmarkStart w:name="z2869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596"/>
    <w:bookmarkStart w:name="z2870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597"/>
    <w:bookmarkStart w:name="z2871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Шардаринскому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598"/>
    <w:bookmarkStart w:name="z2872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74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600"/>
    <w:bookmarkStart w:name="z2875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601"/>
    <w:bookmarkStart w:name="z2876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602"/>
    <w:bookmarkStart w:name="z2877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603"/>
    <w:bookmarkStart w:name="z2878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604"/>
    <w:bookmarkStart w:name="z2879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605"/>
    <w:bookmarkStart w:name="z2880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606"/>
    <w:bookmarkStart w:name="z2881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607"/>
    <w:bookmarkStart w:name="z2882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608"/>
    <w:bookmarkStart w:name="z2883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609"/>
    <w:bookmarkStart w:name="z2884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Сауранскому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согласно утвержденном указанным приказом:</w:t>
      </w:r>
    </w:p>
    <w:bookmarkEnd w:id="2610"/>
    <w:bookmarkStart w:name="z2885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87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612"/>
    <w:bookmarkStart w:name="z2888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613"/>
    <w:bookmarkStart w:name="z2889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614"/>
    <w:bookmarkStart w:name="z2890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615"/>
    <w:bookmarkStart w:name="z2891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616"/>
    <w:bookmarkStart w:name="z2892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617"/>
    <w:bookmarkStart w:name="z2893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618"/>
    <w:bookmarkStart w:name="z2894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619"/>
    <w:bookmarkStart w:name="z2895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620"/>
    <w:bookmarkStart w:name="z2896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621"/>
    <w:bookmarkStart w:name="z2897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2622"/>
    <w:bookmarkStart w:name="z2898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00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624"/>
    <w:bookmarkStart w:name="z2901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25"/>
    <w:bookmarkStart w:name="z2902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26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04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627"/>
    <w:bookmarkStart w:name="z2905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28"/>
    <w:bookmarkStart w:name="z2906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26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08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630"/>
    <w:bookmarkStart w:name="z2909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2631"/>
    <w:bookmarkStart w:name="z2910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26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12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6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14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634"/>
    <w:bookmarkStart w:name="z2915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635"/>
    <w:bookmarkStart w:name="z2916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636"/>
    <w:bookmarkStart w:name="z2917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2637"/>
    <w:bookmarkStart w:name="z2918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2638"/>
    <w:bookmarkStart w:name="z2919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2639"/>
    <w:bookmarkStart w:name="z2920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2640"/>
    <w:bookmarkStart w:name="z2921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641"/>
    <w:bookmarkStart w:name="z2922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642"/>
    <w:bookmarkStart w:name="z2923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2643"/>
    <w:bookmarkStart w:name="z2924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644"/>
    <w:bookmarkStart w:name="z2925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645"/>
    <w:bookmarkStart w:name="z2926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646"/>
    <w:bookmarkStart w:name="z2927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2647"/>
    <w:bookmarkStart w:name="z2928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2648"/>
    <w:bookmarkStart w:name="z2929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99-5) проведение проверки должника на предмет выявления преднамеренного банкротства по заявлению кредитора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649"/>
    <w:bookmarkStart w:name="z2930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2650"/>
    <w:bookmarkStart w:name="z2931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651"/>
    <w:bookmarkStart w:name="z2932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2652"/>
    <w:bookmarkStart w:name="z2933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35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654"/>
    <w:bookmarkStart w:name="z2936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655"/>
    <w:bookmarkStart w:name="z2937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656"/>
    <w:bookmarkStart w:name="z2938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657"/>
    <w:bookmarkStart w:name="z2939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658"/>
    <w:bookmarkStart w:name="z2940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659"/>
    <w:bookmarkStart w:name="z2941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660"/>
    <w:bookmarkStart w:name="z2942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661"/>
    <w:bookmarkStart w:name="z2943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662"/>
    <w:bookmarkStart w:name="z2944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663"/>
    <w:bookmarkStart w:name="z2945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</w:t>
      </w:r>
      <w:r>
        <w:rPr>
          <w:rFonts w:ascii="Times New Roman"/>
          <w:b w:val="false"/>
          <w:i w:val="false"/>
          <w:color w:val="000000"/>
          <w:sz w:val="28"/>
        </w:rPr>
        <w:t>и об Управлении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2664"/>
    <w:bookmarkStart w:name="z2946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48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666"/>
    <w:bookmarkStart w:name="z2949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667"/>
    <w:bookmarkStart w:name="z2950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668"/>
    <w:bookmarkStart w:name="z2951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669"/>
    <w:bookmarkStart w:name="z2952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670"/>
    <w:bookmarkStart w:name="z2953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671"/>
    <w:bookmarkStart w:name="z2954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672"/>
    <w:bookmarkStart w:name="z2955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673"/>
    <w:bookmarkStart w:name="z2956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674"/>
    <w:bookmarkStart w:name="z2957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675"/>
    <w:bookmarkStart w:name="z2958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2676"/>
    <w:bookmarkStart w:name="z2959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61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678"/>
    <w:bookmarkStart w:name="z2962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679"/>
    <w:bookmarkStart w:name="z2963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680"/>
    <w:bookmarkStart w:name="z2964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681"/>
    <w:bookmarkStart w:name="z2965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682"/>
    <w:bookmarkStart w:name="z2966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683"/>
    <w:bookmarkStart w:name="z2967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684"/>
    <w:bookmarkStart w:name="z2968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685"/>
    <w:bookmarkStart w:name="z2969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686"/>
    <w:bookmarkStart w:name="z2970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687"/>
    <w:bookmarkStart w:name="z2971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"Астана – жаңа қала"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2688"/>
    <w:bookmarkStart w:name="z2972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74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690"/>
    <w:bookmarkStart w:name="z2975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691"/>
    <w:bookmarkStart w:name="z2976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692"/>
    <w:bookmarkStart w:name="z2977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693"/>
    <w:bookmarkStart w:name="z2978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694"/>
    <w:bookmarkStart w:name="z2979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695"/>
    <w:bookmarkStart w:name="z2980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696"/>
    <w:bookmarkStart w:name="z2981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697"/>
    <w:bookmarkStart w:name="z2982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698"/>
    <w:bookmarkStart w:name="z2983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699"/>
    <w:bookmarkStart w:name="z2984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Байқоңыр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2700"/>
    <w:bookmarkStart w:name="z2985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87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702"/>
    <w:bookmarkStart w:name="z2988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703"/>
    <w:bookmarkStart w:name="z2989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"38-1) проведение процедуры внесудебного банкротства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2704"/>
    <w:bookmarkStart w:name="z2990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705"/>
    <w:bookmarkStart w:name="z2991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706"/>
    <w:bookmarkStart w:name="z2992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707"/>
    <w:bookmarkStart w:name="z2993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708"/>
    <w:bookmarkStart w:name="z2994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709"/>
    <w:bookmarkStart w:name="z2995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710"/>
    <w:bookmarkStart w:name="z2996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711"/>
    <w:bookmarkStart w:name="z2997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2712"/>
    <w:bookmarkStart w:name="z2998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00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714"/>
    <w:bookmarkStart w:name="z3001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15"/>
    <w:bookmarkStart w:name="z3002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27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04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717"/>
    <w:bookmarkStart w:name="z3005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18"/>
    <w:bookmarkStart w:name="z3006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27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08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720"/>
    <w:bookmarkStart w:name="z3009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2721"/>
    <w:bookmarkStart w:name="z3010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27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12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7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14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724"/>
    <w:bookmarkStart w:name="z3015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725"/>
    <w:bookmarkStart w:name="z3016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726"/>
    <w:bookmarkStart w:name="z3017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2727"/>
    <w:bookmarkStart w:name="z3018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2728"/>
    <w:bookmarkStart w:name="z3019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2729"/>
    <w:bookmarkStart w:name="z3020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2730"/>
    <w:bookmarkStart w:name="z3021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731"/>
    <w:bookmarkStart w:name="z3022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732"/>
    <w:bookmarkStart w:name="z3023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2733"/>
    <w:bookmarkStart w:name="z3024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734"/>
    <w:bookmarkStart w:name="z3025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735"/>
    <w:bookmarkStart w:name="z3026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736"/>
    <w:bookmarkStart w:name="z3027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2737"/>
    <w:bookmarkStart w:name="z3028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2738"/>
    <w:bookmarkStart w:name="z3029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99-5) проведение проверки должника на предмет выявления преднамеренного банкротства по заявлению кредитора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2739"/>
    <w:bookmarkStart w:name="z3030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2740"/>
    <w:bookmarkStart w:name="z3031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741"/>
    <w:bookmarkStart w:name="z3032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2742"/>
    <w:bookmarkStart w:name="z3033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35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744"/>
    <w:bookmarkStart w:name="z3036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745"/>
    <w:bookmarkStart w:name="z3037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746"/>
    <w:bookmarkStart w:name="z3038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747"/>
    <w:bookmarkStart w:name="z3039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748"/>
    <w:bookmarkStart w:name="z3040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749"/>
    <w:bookmarkStart w:name="z3041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750"/>
    <w:bookmarkStart w:name="z3042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751"/>
    <w:bookmarkStart w:name="z3043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752"/>
    <w:bookmarkStart w:name="z3044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753"/>
    <w:bookmarkStart w:name="z3045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2754"/>
    <w:bookmarkStart w:name="z3046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48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756"/>
    <w:bookmarkStart w:name="z3049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757"/>
    <w:bookmarkStart w:name="z3050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758"/>
    <w:bookmarkStart w:name="z3051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759"/>
    <w:bookmarkStart w:name="z3052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760"/>
    <w:bookmarkStart w:name="z3053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761"/>
    <w:bookmarkStart w:name="z3054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762"/>
    <w:bookmarkStart w:name="z3055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763"/>
    <w:bookmarkStart w:name="z3056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764"/>
    <w:bookmarkStart w:name="z3057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765"/>
    <w:bookmarkStart w:name="z3058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2766"/>
    <w:bookmarkStart w:name="z3059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61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768"/>
    <w:bookmarkStart w:name="z3062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769"/>
    <w:bookmarkStart w:name="z3063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770"/>
    <w:bookmarkStart w:name="z3064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771"/>
    <w:bookmarkStart w:name="z3065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772"/>
    <w:bookmarkStart w:name="z3066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773"/>
    <w:bookmarkStart w:name="z3067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774"/>
    <w:bookmarkStart w:name="z3068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775"/>
    <w:bookmarkStart w:name="z3069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776"/>
    <w:bookmarkStart w:name="z3070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777"/>
    <w:bookmarkStart w:name="z3071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2778"/>
    <w:bookmarkStart w:name="z3072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74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780"/>
    <w:bookmarkStart w:name="z3075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781"/>
    <w:bookmarkStart w:name="z3076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782"/>
    <w:bookmarkStart w:name="z3077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783"/>
    <w:bookmarkStart w:name="z3078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784"/>
    <w:bookmarkStart w:name="z3079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785"/>
    <w:bookmarkStart w:name="z3080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786"/>
    <w:bookmarkStart w:name="z3081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787"/>
    <w:bookmarkStart w:name="z3082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788"/>
    <w:bookmarkStart w:name="z3083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789"/>
    <w:bookmarkStart w:name="z3084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2790"/>
    <w:bookmarkStart w:name="z3085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87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792"/>
    <w:bookmarkStart w:name="z3088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793"/>
    <w:bookmarkStart w:name="z3089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794"/>
    <w:bookmarkStart w:name="z3090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795"/>
    <w:bookmarkStart w:name="z3091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796"/>
    <w:bookmarkStart w:name="z3092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797"/>
    <w:bookmarkStart w:name="z3093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798"/>
    <w:bookmarkStart w:name="z3094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799"/>
    <w:bookmarkStart w:name="z3095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800"/>
    <w:bookmarkStart w:name="z3096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801"/>
    <w:bookmarkStart w:name="z3097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согласно приложению 232 указанного приказа:</w:t>
      </w:r>
    </w:p>
    <w:bookmarkEnd w:id="2802"/>
    <w:bookmarkStart w:name="z3098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00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804"/>
    <w:bookmarkStart w:name="z3101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805"/>
    <w:bookmarkStart w:name="z3102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806"/>
    <w:bookmarkStart w:name="z3103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807"/>
    <w:bookmarkStart w:name="z3104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808"/>
    <w:bookmarkStart w:name="z3105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809"/>
    <w:bookmarkStart w:name="z3106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810"/>
    <w:bookmarkStart w:name="z3107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811"/>
    <w:bookmarkStart w:name="z3108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812"/>
    <w:bookmarkStart w:name="z3109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813"/>
    <w:bookmarkStart w:name="z3110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согласно приложению 233 указанного приказа:</w:t>
      </w:r>
    </w:p>
    <w:bookmarkEnd w:id="2814"/>
    <w:bookmarkStart w:name="z3111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13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816"/>
    <w:bookmarkStart w:name="z3114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817"/>
    <w:bookmarkStart w:name="z3115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818"/>
    <w:bookmarkStart w:name="z3116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819"/>
    <w:bookmarkStart w:name="z3117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820"/>
    <w:bookmarkStart w:name="z3118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821"/>
    <w:bookmarkStart w:name="z3119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822"/>
    <w:bookmarkStart w:name="z3120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823"/>
    <w:bookmarkStart w:name="z3121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824"/>
    <w:bookmarkStart w:name="z3122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825"/>
    <w:bookmarkStart w:name="z3123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 согласно приложению 234 указанного приказа:</w:t>
      </w:r>
    </w:p>
    <w:bookmarkEnd w:id="2826"/>
    <w:bookmarkStart w:name="z3124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26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828"/>
    <w:bookmarkStart w:name="z3127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829"/>
    <w:bookmarkStart w:name="z3128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830"/>
    <w:bookmarkStart w:name="z3129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831"/>
    <w:bookmarkStart w:name="z3130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832"/>
    <w:bookmarkStart w:name="z3131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833"/>
    <w:bookmarkStart w:name="z3132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834"/>
    <w:bookmarkStart w:name="z3133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835"/>
    <w:bookmarkStart w:name="z3134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836"/>
    <w:bookmarkStart w:name="z3135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837"/>
    <w:bookmarkStart w:name="z3136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"Парк информационных технологий"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2838"/>
    <w:bookmarkStart w:name="z3137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39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840"/>
    <w:bookmarkStart w:name="z3140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841"/>
    <w:bookmarkStart w:name="z3141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842"/>
    <w:bookmarkStart w:name="z3142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843"/>
    <w:bookmarkStart w:name="z3143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844"/>
    <w:bookmarkStart w:name="z3144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845"/>
    <w:bookmarkStart w:name="z3145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846"/>
    <w:bookmarkStart w:name="z3146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847"/>
    <w:bookmarkStart w:name="z3147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848"/>
    <w:bookmarkStart w:name="z3148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849"/>
    <w:bookmarkStart w:name="z3149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2850"/>
    <w:bookmarkStart w:name="z3150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52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852"/>
    <w:bookmarkStart w:name="z3153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53"/>
    <w:bookmarkStart w:name="z3154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28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56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855"/>
    <w:bookmarkStart w:name="z3157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56"/>
    <w:bookmarkStart w:name="z3158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28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60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858"/>
    <w:bookmarkStart w:name="z3161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2859"/>
    <w:bookmarkStart w:name="z3162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28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64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8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66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862"/>
    <w:bookmarkStart w:name="z3167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863"/>
    <w:bookmarkStart w:name="z3168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864"/>
    <w:bookmarkStart w:name="z3169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2865"/>
    <w:bookmarkStart w:name="z3170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2866"/>
    <w:bookmarkStart w:name="z3171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2867"/>
    <w:bookmarkStart w:name="z3172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2868"/>
    <w:bookmarkStart w:name="z3173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869"/>
    <w:bookmarkStart w:name="z3174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870"/>
    <w:bookmarkStart w:name="z3175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2871"/>
    <w:bookmarkStart w:name="z3176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872"/>
    <w:bookmarkStart w:name="z3177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873"/>
    <w:bookmarkStart w:name="z3178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874"/>
    <w:bookmarkStart w:name="z3179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2875"/>
    <w:bookmarkStart w:name="z3180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2876"/>
    <w:bookmarkStart w:name="z3181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99-5) проведение проверки должника на предмет выявления преднамеренного банкротства по заявлению кредитора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2877"/>
    <w:bookmarkStart w:name="z3182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2878"/>
    <w:bookmarkStart w:name="z3183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879"/>
    <w:bookmarkStart w:name="z3184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2880"/>
    <w:bookmarkStart w:name="z3185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87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882"/>
    <w:bookmarkStart w:name="z3188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883"/>
    <w:bookmarkStart w:name="z3189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884"/>
    <w:bookmarkStart w:name="z3190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885"/>
    <w:bookmarkStart w:name="z3191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886"/>
    <w:bookmarkStart w:name="z3192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887"/>
    <w:bookmarkStart w:name="z3193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888"/>
    <w:bookmarkStart w:name="z3194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889"/>
    <w:bookmarkStart w:name="z3195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890"/>
    <w:bookmarkStart w:name="z3196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891"/>
    <w:bookmarkStart w:name="z3197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Аль-Фарабийскому району Департамента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2892"/>
    <w:bookmarkStart w:name="z3198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00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894"/>
    <w:bookmarkStart w:name="z3201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895"/>
    <w:bookmarkStart w:name="z3202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896"/>
    <w:bookmarkStart w:name="z3203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897"/>
    <w:bookmarkStart w:name="z3204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898"/>
    <w:bookmarkStart w:name="z3205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899"/>
    <w:bookmarkStart w:name="z3206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900"/>
    <w:bookmarkStart w:name="z3207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901"/>
    <w:bookmarkStart w:name="z3208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902"/>
    <w:bookmarkStart w:name="z3209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903"/>
    <w:bookmarkStart w:name="z3210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Енбекшинскому району Департамента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2904"/>
    <w:bookmarkStart w:name="z3211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13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906"/>
    <w:bookmarkStart w:name="z3214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907"/>
    <w:bookmarkStart w:name="z3215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908"/>
    <w:bookmarkStart w:name="z3216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909"/>
    <w:bookmarkStart w:name="z3217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910"/>
    <w:bookmarkStart w:name="z3218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911"/>
    <w:bookmarkStart w:name="z3219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912"/>
    <w:bookmarkStart w:name="z3220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913"/>
    <w:bookmarkStart w:name="z3221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914"/>
    <w:bookmarkStart w:name="z3222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915"/>
    <w:bookmarkStart w:name="z3223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"Оңтүстік" Департамента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2916"/>
    <w:bookmarkStart w:name="z3224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26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918"/>
    <w:bookmarkStart w:name="z3227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919"/>
    <w:bookmarkStart w:name="z3228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920"/>
    <w:bookmarkStart w:name="z3229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921"/>
    <w:bookmarkStart w:name="z3230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922"/>
    <w:bookmarkStart w:name="z3231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923"/>
    <w:bookmarkStart w:name="z3232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924"/>
    <w:bookmarkStart w:name="z3233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925"/>
    <w:bookmarkStart w:name="z3234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926"/>
    <w:bookmarkStart w:name="z3235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927"/>
    <w:bookmarkStart w:name="z3236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Каратаускому району Департамента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2928"/>
    <w:bookmarkStart w:name="z3237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39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930"/>
    <w:bookmarkStart w:name="z3240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931"/>
    <w:bookmarkStart w:name="z3241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932"/>
    <w:bookmarkStart w:name="z3242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933"/>
    <w:bookmarkStart w:name="z3243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934"/>
    <w:bookmarkStart w:name="z3244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935"/>
    <w:bookmarkStart w:name="z3245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936"/>
    <w:bookmarkStart w:name="z3246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937"/>
    <w:bookmarkStart w:name="z3247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938"/>
    <w:bookmarkStart w:name="z3248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939"/>
    <w:bookmarkStart w:name="z3249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Тұран Департамента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2940"/>
    <w:bookmarkStart w:name="z3250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</w:p>
    <w:bookmarkEnd w:id="29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52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942"/>
    <w:bookmarkStart w:name="z3253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943"/>
    <w:bookmarkStart w:name="z3254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944"/>
    <w:bookmarkStart w:name="z3255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945"/>
    <w:bookmarkStart w:name="z3256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946"/>
    <w:bookmarkStart w:name="z3257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947"/>
    <w:bookmarkStart w:name="z3258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948"/>
    <w:bookmarkStart w:name="z3259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949"/>
    <w:bookmarkStart w:name="z3260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950"/>
    <w:bookmarkStart w:name="z3261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951"/>
    <w:bookmarkStart w:name="z3262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2952"/>
    <w:bookmarkStart w:name="z3263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65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954"/>
    <w:bookmarkStart w:name="z3266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55"/>
    <w:bookmarkStart w:name="z3267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29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69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957"/>
    <w:bookmarkStart w:name="z3270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58"/>
    <w:bookmarkStart w:name="z3271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29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73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960"/>
    <w:bookmarkStart w:name="z3274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2961"/>
    <w:bookmarkStart w:name="z3275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29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77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9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79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964"/>
    <w:bookmarkStart w:name="z3280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965"/>
    <w:bookmarkStart w:name="z3281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966"/>
    <w:bookmarkStart w:name="z3282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2967"/>
    <w:bookmarkStart w:name="z3283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"95-1) предоставление финансовому управляющему информации о финансовом положении должника, его имуществе и обязательствах в соответствии с Законом Республики Казахстан "О восстановлении платежеспособности и банкротстве граждан Республики Казахстан";";</w:t>
      </w:r>
    </w:p>
    <w:bookmarkEnd w:id="2968"/>
    <w:bookmarkStart w:name="z3284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2969"/>
    <w:bookmarkStart w:name="z3285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2970"/>
    <w:bookmarkStart w:name="z3286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971"/>
    <w:bookmarkStart w:name="z3287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972"/>
    <w:bookmarkStart w:name="z3288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2973"/>
    <w:bookmarkStart w:name="z3289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974"/>
    <w:bookmarkStart w:name="z3290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975"/>
    <w:bookmarkStart w:name="z3291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2976"/>
    <w:bookmarkStart w:name="z3292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2977"/>
    <w:bookmarkStart w:name="z3293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2978"/>
    <w:bookmarkStart w:name="z3294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99-5) проведение проверки должника на предмет выявления преднамеренного банкротства по заявлению кредитора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2979"/>
    <w:bookmarkStart w:name="z3295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2980"/>
    <w:bookmarkStart w:name="z3296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981"/>
    <w:bookmarkStart w:name="z3297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Талдыкорган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2982"/>
    <w:bookmarkStart w:name="z3298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00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984"/>
    <w:bookmarkStart w:name="z3301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985"/>
    <w:bookmarkStart w:name="z3302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986"/>
    <w:bookmarkStart w:name="z3303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987"/>
    <w:bookmarkStart w:name="z3304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2988"/>
    <w:bookmarkStart w:name="z3305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2989"/>
    <w:bookmarkStart w:name="z3306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2990"/>
    <w:bookmarkStart w:name="z3307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2991"/>
    <w:bookmarkStart w:name="z3308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2992"/>
    <w:bookmarkStart w:name="z3309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2993"/>
    <w:bookmarkStart w:name="z3310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Текели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2994"/>
    <w:bookmarkStart w:name="z3311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13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2996"/>
    <w:bookmarkStart w:name="z3314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997"/>
    <w:bookmarkStart w:name="z3315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2998"/>
    <w:bookmarkStart w:name="z3316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2999"/>
    <w:bookmarkStart w:name="z3317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000"/>
    <w:bookmarkStart w:name="z3318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001"/>
    <w:bookmarkStart w:name="z3319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002"/>
    <w:bookmarkStart w:name="z3320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003"/>
    <w:bookmarkStart w:name="z3321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004"/>
    <w:bookmarkStart w:name="z3322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005"/>
    <w:bookmarkStart w:name="z3323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Аксускому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3006"/>
    <w:bookmarkStart w:name="z3324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26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008"/>
    <w:bookmarkStart w:name="z3327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009"/>
    <w:bookmarkStart w:name="z3328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010"/>
    <w:bookmarkStart w:name="z3329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011"/>
    <w:bookmarkStart w:name="z3330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012"/>
    <w:bookmarkStart w:name="z3331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013"/>
    <w:bookmarkStart w:name="z3332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014"/>
    <w:bookmarkStart w:name="z3333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015"/>
    <w:bookmarkStart w:name="z3334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016"/>
    <w:bookmarkStart w:name="z3335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017"/>
    <w:bookmarkStart w:name="z3336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Алакольскому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3018"/>
    <w:bookmarkStart w:name="z3337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39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020"/>
    <w:bookmarkStart w:name="z3340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021"/>
    <w:bookmarkStart w:name="z3341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022"/>
    <w:bookmarkStart w:name="z3342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023"/>
    <w:bookmarkStart w:name="z3343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024"/>
    <w:bookmarkStart w:name="z3344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025"/>
    <w:bookmarkStart w:name="z3345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026"/>
    <w:bookmarkStart w:name="z3346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027"/>
    <w:bookmarkStart w:name="z3347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028"/>
    <w:bookmarkStart w:name="z3348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 ";";</w:t>
      </w:r>
    </w:p>
    <w:bookmarkEnd w:id="3029"/>
    <w:bookmarkStart w:name="z3349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Каратальскому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3030"/>
    <w:bookmarkStart w:name="z3350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52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032"/>
    <w:bookmarkStart w:name="z3353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033"/>
    <w:bookmarkStart w:name="z3354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034"/>
    <w:bookmarkStart w:name="z3355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035"/>
    <w:bookmarkStart w:name="z3356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036"/>
    <w:bookmarkStart w:name="z3357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037"/>
    <w:bookmarkStart w:name="z3358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038"/>
    <w:bookmarkStart w:name="z3359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039"/>
    <w:bookmarkStart w:name="z3360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040"/>
    <w:bookmarkStart w:name="z3361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 ";";</w:t>
      </w:r>
    </w:p>
    <w:bookmarkEnd w:id="3041"/>
    <w:bookmarkStart w:name="z3362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Кербулакскому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3042"/>
    <w:bookmarkStart w:name="z3363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65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044"/>
    <w:bookmarkStart w:name="z3366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045"/>
    <w:bookmarkStart w:name="z3367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046"/>
    <w:bookmarkStart w:name="z3368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047"/>
    <w:bookmarkStart w:name="z3369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048"/>
    <w:bookmarkStart w:name="z3370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049"/>
    <w:bookmarkStart w:name="z3371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050"/>
    <w:bookmarkStart w:name="z3372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051"/>
    <w:bookmarkStart w:name="z3373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052"/>
    <w:bookmarkStart w:name="z3374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 ";";</w:t>
      </w:r>
    </w:p>
    <w:bookmarkEnd w:id="3053"/>
    <w:bookmarkStart w:name="z3375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Коксускому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3054"/>
    <w:bookmarkStart w:name="z3376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78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056"/>
    <w:bookmarkStart w:name="z3379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057"/>
    <w:bookmarkStart w:name="z3380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058"/>
    <w:bookmarkStart w:name="z3381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059"/>
    <w:bookmarkStart w:name="z3382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060"/>
    <w:bookmarkStart w:name="z3383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061"/>
    <w:bookmarkStart w:name="z3384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062"/>
    <w:bookmarkStart w:name="z3385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063"/>
    <w:bookmarkStart w:name="z3386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064"/>
    <w:bookmarkStart w:name="z3387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 ";";</w:t>
      </w:r>
    </w:p>
    <w:bookmarkEnd w:id="3065"/>
    <w:bookmarkStart w:name="z3388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Панфиловскому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3066"/>
    <w:bookmarkStart w:name="z3389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91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068"/>
    <w:bookmarkStart w:name="z3392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069"/>
    <w:bookmarkStart w:name="z3393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070"/>
    <w:bookmarkStart w:name="z3394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071"/>
    <w:bookmarkStart w:name="z3395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072"/>
    <w:bookmarkStart w:name="z3396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073"/>
    <w:bookmarkStart w:name="z3397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074"/>
    <w:bookmarkStart w:name="z3398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075"/>
    <w:bookmarkStart w:name="z3399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076"/>
    <w:bookmarkStart w:name="z3400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 ";";</w:t>
      </w:r>
    </w:p>
    <w:bookmarkEnd w:id="3077"/>
    <w:bookmarkStart w:name="z3401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Сарканскому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3078"/>
    <w:bookmarkStart w:name="z3402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04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080"/>
    <w:bookmarkStart w:name="z3405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081"/>
    <w:bookmarkStart w:name="z3406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082"/>
    <w:bookmarkStart w:name="z3407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083"/>
    <w:bookmarkStart w:name="z3408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084"/>
    <w:bookmarkStart w:name="z3409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085"/>
    <w:bookmarkStart w:name="z3410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086"/>
    <w:bookmarkStart w:name="z3411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087"/>
    <w:bookmarkStart w:name="z3412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088"/>
    <w:bookmarkStart w:name="z3413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 ";";</w:t>
      </w:r>
    </w:p>
    <w:bookmarkEnd w:id="3089"/>
    <w:bookmarkStart w:name="z3414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Ескельдинскому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3090"/>
    <w:bookmarkStart w:name="z3415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17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092"/>
    <w:bookmarkStart w:name="z3418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093"/>
    <w:bookmarkStart w:name="z3419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094"/>
    <w:bookmarkStart w:name="z3420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095"/>
    <w:bookmarkStart w:name="z3421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096"/>
    <w:bookmarkStart w:name="z3422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097"/>
    <w:bookmarkStart w:name="z3423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098"/>
    <w:bookmarkStart w:name="z3424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099"/>
    <w:bookmarkStart w:name="z3425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100"/>
    <w:bookmarkStart w:name="z3426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 ";";</w:t>
      </w:r>
    </w:p>
    <w:bookmarkEnd w:id="3101"/>
    <w:bookmarkStart w:name="z3427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3102"/>
    <w:bookmarkStart w:name="z3428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30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104"/>
    <w:bookmarkStart w:name="z3431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05"/>
    <w:bookmarkStart w:name="z3432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3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34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107"/>
    <w:bookmarkStart w:name="z3435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08"/>
    <w:bookmarkStart w:name="z3436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3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38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3110"/>
    <w:bookmarkStart w:name="z3439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3111"/>
    <w:bookmarkStart w:name="z3440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3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42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3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44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114"/>
    <w:bookmarkStart w:name="z3445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115"/>
    <w:bookmarkStart w:name="z3446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116"/>
    <w:bookmarkStart w:name="z3447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3117"/>
    <w:bookmarkStart w:name="z3448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3118"/>
    <w:bookmarkStart w:name="z3449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3119"/>
    <w:bookmarkStart w:name="z3450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3120"/>
    <w:bookmarkStart w:name="z3451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121"/>
    <w:bookmarkStart w:name="z3452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3122"/>
    <w:bookmarkStart w:name="z3453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3123"/>
    <w:bookmarkStart w:name="z3454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124"/>
    <w:bookmarkStart w:name="z3455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125"/>
    <w:bookmarkStart w:name="z3456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3126"/>
    <w:bookmarkStart w:name="z3457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3127"/>
    <w:bookmarkStart w:name="z3458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3128"/>
    <w:bookmarkStart w:name="z3459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99-5) проведение проверки должника на предмет выявления преднамеренного банкротства по заявлению кредитора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3129"/>
    <w:bookmarkStart w:name="z3460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3130"/>
    <w:bookmarkStart w:name="z3461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131"/>
    <w:bookmarkStart w:name="z3462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Курчатову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3132"/>
    <w:bookmarkStart w:name="z3463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65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134"/>
    <w:bookmarkStart w:name="z3466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135"/>
    <w:bookmarkStart w:name="z3467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136"/>
    <w:bookmarkStart w:name="z3468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137"/>
    <w:bookmarkStart w:name="z3469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138"/>
    <w:bookmarkStart w:name="z3470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139"/>
    <w:bookmarkStart w:name="z3471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140"/>
    <w:bookmarkStart w:name="z3472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141"/>
    <w:bookmarkStart w:name="z3473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142"/>
    <w:bookmarkStart w:name="z3474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143"/>
    <w:bookmarkStart w:name="z3475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Семею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3144"/>
    <w:bookmarkStart w:name="z3476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78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146"/>
    <w:bookmarkStart w:name="z3479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147"/>
    <w:bookmarkStart w:name="z3480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148"/>
    <w:bookmarkStart w:name="z3481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149"/>
    <w:bookmarkStart w:name="z3482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150"/>
    <w:bookmarkStart w:name="z3483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151"/>
    <w:bookmarkStart w:name="z3484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152"/>
    <w:bookmarkStart w:name="z3485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153"/>
    <w:bookmarkStart w:name="z3486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154"/>
    <w:bookmarkStart w:name="z3487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155"/>
    <w:bookmarkStart w:name="z3488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3156"/>
    <w:bookmarkStart w:name="z3489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91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158"/>
    <w:bookmarkStart w:name="z3492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159"/>
    <w:bookmarkStart w:name="z3493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160"/>
    <w:bookmarkStart w:name="z3494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161"/>
    <w:bookmarkStart w:name="z3495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162"/>
    <w:bookmarkStart w:name="z3496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163"/>
    <w:bookmarkStart w:name="z3497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164"/>
    <w:bookmarkStart w:name="z3498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165"/>
    <w:bookmarkStart w:name="z3499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166"/>
    <w:bookmarkStart w:name="z3500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167"/>
    <w:bookmarkStart w:name="z3501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Аягозскому району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3168"/>
    <w:bookmarkStart w:name="z3502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04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170"/>
    <w:bookmarkStart w:name="z3505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171"/>
    <w:bookmarkStart w:name="z3506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172"/>
    <w:bookmarkStart w:name="z3507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173"/>
    <w:bookmarkStart w:name="z3508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174"/>
    <w:bookmarkStart w:name="z3509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175"/>
    <w:bookmarkStart w:name="z3510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176"/>
    <w:bookmarkStart w:name="z3511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177"/>
    <w:bookmarkStart w:name="z3512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178"/>
    <w:bookmarkStart w:name="z3513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179"/>
    <w:bookmarkStart w:name="z3514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Бескарагайскому району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3180"/>
    <w:bookmarkStart w:name="z3515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17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182"/>
    <w:bookmarkStart w:name="z3518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183"/>
    <w:bookmarkStart w:name="z3519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184"/>
    <w:bookmarkStart w:name="z3520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185"/>
    <w:bookmarkStart w:name="z3521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186"/>
    <w:bookmarkStart w:name="z3522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187"/>
    <w:bookmarkStart w:name="z3523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188"/>
    <w:bookmarkStart w:name="z3524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189"/>
    <w:bookmarkStart w:name="z3525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190"/>
    <w:bookmarkStart w:name="z3526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191"/>
    <w:bookmarkStart w:name="z3527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Бородулихинскому району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3192"/>
    <w:bookmarkStart w:name="z3528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30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194"/>
    <w:bookmarkStart w:name="z3531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195"/>
    <w:bookmarkStart w:name="z3532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196"/>
    <w:bookmarkStart w:name="z3533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197"/>
    <w:bookmarkStart w:name="z3534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198"/>
    <w:bookmarkStart w:name="z3535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199"/>
    <w:bookmarkStart w:name="z3536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200"/>
    <w:bookmarkStart w:name="z3537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201"/>
    <w:bookmarkStart w:name="z3538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202"/>
    <w:bookmarkStart w:name="z3539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203"/>
    <w:bookmarkStart w:name="z3540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Жарминскому району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3204"/>
    <w:bookmarkStart w:name="z3541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3543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206"/>
    <w:bookmarkStart w:name="z3544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207"/>
    <w:bookmarkStart w:name="z3545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208"/>
    <w:bookmarkStart w:name="z3546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209"/>
    <w:bookmarkStart w:name="z3547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210"/>
    <w:bookmarkStart w:name="z3548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211"/>
    <w:bookmarkStart w:name="z3549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212"/>
    <w:bookmarkStart w:name="z3550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213"/>
    <w:bookmarkStart w:name="z3551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214"/>
    <w:bookmarkStart w:name="z3552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215"/>
    <w:bookmarkStart w:name="z3553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Кокпектинскому району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3216"/>
    <w:bookmarkStart w:name="z3554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56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218"/>
    <w:bookmarkStart w:name="z3557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219"/>
    <w:bookmarkStart w:name="z3558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220"/>
    <w:bookmarkStart w:name="z3559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221"/>
    <w:bookmarkStart w:name="z3560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222"/>
    <w:bookmarkStart w:name="z3561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223"/>
    <w:bookmarkStart w:name="z3562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224"/>
    <w:bookmarkStart w:name="z3563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225"/>
    <w:bookmarkStart w:name="z3564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226"/>
    <w:bookmarkStart w:name="z3565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227"/>
    <w:bookmarkStart w:name="z3566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Урджарскому району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3228"/>
    <w:bookmarkStart w:name="z3567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69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230"/>
    <w:bookmarkStart w:name="z3570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231"/>
    <w:bookmarkStart w:name="z3571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232"/>
    <w:bookmarkStart w:name="z3572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233"/>
    <w:bookmarkStart w:name="z3573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234"/>
    <w:bookmarkStart w:name="z3574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235"/>
    <w:bookmarkStart w:name="z3575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236"/>
    <w:bookmarkStart w:name="z3576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237"/>
    <w:bookmarkStart w:name="z3577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238"/>
    <w:bookmarkStart w:name="z3578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239"/>
    <w:bookmarkStart w:name="z3579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Ақсуат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3240"/>
    <w:bookmarkStart w:name="z3580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82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242"/>
    <w:bookmarkStart w:name="z3583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243"/>
    <w:bookmarkStart w:name="z3584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244"/>
    <w:bookmarkStart w:name="z3585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245"/>
    <w:bookmarkStart w:name="z3586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246"/>
    <w:bookmarkStart w:name="z3587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247"/>
    <w:bookmarkStart w:name="z3588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248"/>
    <w:bookmarkStart w:name="z3589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249"/>
    <w:bookmarkStart w:name="z3590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250"/>
    <w:bookmarkStart w:name="z3591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251"/>
    <w:bookmarkStart w:name="z3592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области Ұлытау Комитета государственных доходов Министерства финансов Республики Казахстан, утвержденном указанным приказом:</w:t>
      </w:r>
    </w:p>
    <w:bookmarkEnd w:id="3252"/>
    <w:bookmarkStart w:name="z3593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95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254"/>
    <w:bookmarkStart w:name="z3596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55"/>
    <w:bookmarkStart w:name="z3597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3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99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257"/>
    <w:bookmarkStart w:name="z3600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58"/>
    <w:bookmarkStart w:name="z3601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3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03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3260"/>
    <w:bookmarkStart w:name="z3604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79-1) следующего содержания:</w:t>
      </w:r>
    </w:p>
    <w:bookmarkEnd w:id="3261"/>
    <w:bookmarkStart w:name="z3605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"79-1) подача ходатайства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3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07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3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09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264"/>
    <w:bookmarkStart w:name="z3610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265"/>
    <w:bookmarkStart w:name="z3611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266"/>
    <w:bookmarkStart w:name="z3612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3267"/>
    <w:bookmarkStart w:name="z3613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3268"/>
    <w:bookmarkStart w:name="z3614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99-1), 99-2), 99-3), 99-4), 99-5), 99-6) и 99-7) следующего содержания:</w:t>
      </w:r>
    </w:p>
    <w:bookmarkEnd w:id="3269"/>
    <w:bookmarkStart w:name="z3615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3270"/>
    <w:bookmarkStart w:name="z3616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271"/>
    <w:bookmarkStart w:name="z3617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3272"/>
    <w:bookmarkStart w:name="z3618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3273"/>
    <w:bookmarkStart w:name="z3619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274"/>
    <w:bookmarkStart w:name="z3620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275"/>
    <w:bookmarkStart w:name="z3621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3276"/>
    <w:bookmarkStart w:name="z3622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99-3)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3277"/>
    <w:bookmarkStart w:name="z3623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99-4)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банкротства;</w:t>
      </w:r>
    </w:p>
    <w:bookmarkEnd w:id="3278"/>
    <w:bookmarkStart w:name="z3624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99-5) проведение проверки должника на предмет выявления преднамеренного банкротства по заявлению кредитора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3279"/>
    <w:bookmarkStart w:name="z3625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99-6)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3280"/>
    <w:bookmarkStart w:name="z3626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99-7)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281"/>
    <w:bookmarkStart w:name="z3627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Жезказгану Департамента государственных доходов по области Ұлытау Комитета государственных доходов Министерства финансов Республики Казахстан, утвержденном указанным приказом:</w:t>
      </w:r>
    </w:p>
    <w:bookmarkEnd w:id="3282"/>
    <w:bookmarkStart w:name="z3628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30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284"/>
    <w:bookmarkStart w:name="z3631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285"/>
    <w:bookmarkStart w:name="z3632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286"/>
    <w:bookmarkStart w:name="z3633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287"/>
    <w:bookmarkStart w:name="z3634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288"/>
    <w:bookmarkStart w:name="z3635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289"/>
    <w:bookmarkStart w:name="z3636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290"/>
    <w:bookmarkStart w:name="z3637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291"/>
    <w:bookmarkStart w:name="z3638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292"/>
    <w:bookmarkStart w:name="z3639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293"/>
    <w:bookmarkStart w:name="z3640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Каражалу Департамента государственных доходов по области Ұлытау Комитета государственных доходов Министерства финансов Республики Казахстан согласно приложению 269, утвержденном указанным приказом:</w:t>
      </w:r>
    </w:p>
    <w:bookmarkEnd w:id="3294"/>
    <w:bookmarkStart w:name="z3641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43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296"/>
    <w:bookmarkStart w:name="z3644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297"/>
    <w:bookmarkStart w:name="z3645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298"/>
    <w:bookmarkStart w:name="z3646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299"/>
    <w:bookmarkStart w:name="z3647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300"/>
    <w:bookmarkStart w:name="z3648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301"/>
    <w:bookmarkStart w:name="z3649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302"/>
    <w:bookmarkStart w:name="z3650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303"/>
    <w:bookmarkStart w:name="z3651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304"/>
    <w:bookmarkStart w:name="z3652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305"/>
    <w:bookmarkStart w:name="z3653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Сатпаеву Департамента государственных доходов по области Ұлытау Комитета государственных доходов Министерства финансов Республики Казахстан, утвержденном указанным приказом:</w:t>
      </w:r>
    </w:p>
    <w:bookmarkEnd w:id="3306"/>
    <w:bookmarkStart w:name="z3654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56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308"/>
    <w:bookmarkStart w:name="z3657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309"/>
    <w:bookmarkStart w:name="z3658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310"/>
    <w:bookmarkStart w:name="z3659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311"/>
    <w:bookmarkStart w:name="z3660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312"/>
    <w:bookmarkStart w:name="z3661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313"/>
    <w:bookmarkStart w:name="z3662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314"/>
    <w:bookmarkStart w:name="z3663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315"/>
    <w:bookmarkStart w:name="z3664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316"/>
    <w:bookmarkStart w:name="z3665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317"/>
    <w:bookmarkStart w:name="z3666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Жанааркинскому району Департамента государственных доходов по области Ұлытау Комитета государственных доходов Министерства финансов Республики Казахстан, утвержденном указанным приказом:</w:t>
      </w:r>
    </w:p>
    <w:bookmarkEnd w:id="3318"/>
    <w:bookmarkStart w:name="z3667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69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320"/>
    <w:bookmarkStart w:name="z3670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321"/>
    <w:bookmarkStart w:name="z3671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322"/>
    <w:bookmarkStart w:name="z3672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323"/>
    <w:bookmarkStart w:name="z3673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324"/>
    <w:bookmarkStart w:name="z3674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325"/>
    <w:bookmarkStart w:name="z3675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326"/>
    <w:bookmarkStart w:name="z3676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327"/>
    <w:bookmarkStart w:name="z3677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328"/>
    <w:bookmarkStart w:name="z3678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329"/>
    <w:bookmarkStart w:name="z3679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Улытаускому району Департамента государственных доходов по области Ұлытау Комитета государственных доходов Министерства финансов Республики Казахстан, утвержденном указанным приказом:</w:t>
      </w:r>
    </w:p>
    <w:bookmarkEnd w:id="3330"/>
    <w:bookmarkStart w:name="z3680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82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3332"/>
    <w:bookmarkStart w:name="z3683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3333"/>
    <w:bookmarkStart w:name="z3684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334"/>
    <w:bookmarkStart w:name="z3685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335"/>
    <w:bookmarkStart w:name="z3686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3336"/>
    <w:bookmarkStart w:name="z3687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3337"/>
    <w:bookmarkStart w:name="z3688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3338"/>
    <w:bookmarkStart w:name="z3689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3339"/>
    <w:bookmarkStart w:name="z3690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3340"/>
    <w:bookmarkStart w:name="z3691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3341"/>
    <w:bookmarkStart w:name="z3692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законодательством порядке обеспечить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3342"/>
    <w:bookmarkStart w:name="z3693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Департаментов государственных доходов по областям, городам республиканского значения и столице (далее – Департаменты) и их территориальных органов в установленном законодательством порядке:</w:t>
      </w:r>
    </w:p>
    <w:bookmarkEnd w:id="3343"/>
    <w:bookmarkStart w:name="z3694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меры, необходимые для реализации настоящего приказа;</w:t>
      </w:r>
    </w:p>
    <w:bookmarkEnd w:id="3344"/>
    <w:bookmarkStart w:name="z3695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Департаментов и их территориальных органов.</w:t>
      </w:r>
    </w:p>
    <w:bookmarkEnd w:id="3345"/>
    <w:bookmarkStart w:name="z3696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кадров и внутреннего администрирования (Кыстаубаева М.С.) настоящий приказ довести до сведения Департаментов и их территориальных органов.</w:t>
      </w:r>
    </w:p>
    <w:bookmarkEnd w:id="3346"/>
    <w:bookmarkStart w:name="z3697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33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Председателя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