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e52a" w14:textId="be7e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государственных доходов Министерства финансов Республики Казахстан от 28 апреля 2023 года № 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225-2) следующего содержания: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"225-2) Положение об Управлении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 согласно приложению 225-2 к настоящему приказу;";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Управление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Казахстан.";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225-2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Департамента государственных доходов по городу Астане Комитета государственных доходов Министерства финансов Республики Казахстан (далее – Департамент) в установленном законодательством порядке: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территориальных органов.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Председателя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 (далее – Управление) является территориальным органом Департамента государственных доходов по городу Астане Комитета государственных доходов Министерства финансов Республики Казахстан (далее – Департамент), уполномоченным на выполнение функций государственного управления и контроля в сферах: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налогового администрирования;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регулирования производства и оборота этилового спирта, алкогольной продукции и табачных изделий;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оборота нефтепродуктов и биотоплива;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сферах, отнесенных к компетенции Управления действующим законодательством.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почтовый индекс 010000, Республика Казахстан, город Астана, проспект Кабанбай батыра 33.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Управления: Республиканское государственное учреждение "Управление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Казахстан".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бюджет государства.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исполнения налогового и иного законодательства Республики Казахстан, контроль за соблюдением которого возложен на органы государственных доходов, таможенного законодательства Евразийского экономического союза (далее – ЕАЭС);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реализации налоговой политики Республики Казахстан;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пределах своей компетенции экономической безопасности Республики Казахстан;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регулирование производства и оборота этилового спирта и алкогольной продукции, табачных изделий, а также оборота нефтепродуктов и биотоплива;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иных задач, предусмотренных законодательством Республики Казахстан.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Управления: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в ходе налогового контроля от налогоплательщика (налогового агента) предоставления права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в случае использования налогоплательщиком (налоговым агентом) такого программного обеспечения и (или) информационной системы, за исключением права доступа к просмотру данных программного обеспечения и (или) информационной системы банков второго уровня и организаций, осуществляющих отдельные виды банковских операций, содержащих сведения, составляющие банковскую тайну в соответствии с законами Республики Казахстан;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требовать от налогоплательщика (налогового агента):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документов, подтверждающих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по составленным налогоплательщиком (налоговым агентом) налоговым формам, а также финансовой отчетности налогоплательщика (налогового агента), в том числе консолидированной финансовой отчетности налогоплательщика-резидента (налогового агента), включая финансовую отчетность его дочерних организаций, расположенных за пределами Республики Казахстан, с приложением аудиторского отчета в случае, если для такого лица законами Республики Казахстан установлено обязательное проведение аудита;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кастодианов, единого регистратора, брокеров и (или) дилеров, обладающих правом ведения счетов клиентов в качестве номинальных держателей ценных бумаг, управляющих инвестиционным портфелем, а также страховых организаций сведения, представление которых предусмотрено налоговым законодательством Республики Казахстан;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от банков второго уровня и организаций, осуществляющих отдельные виды банковских операций, сведения о наличии и номерах банковских счетов, об остатках и движении денег на этих счетах с соблюдением установленных законами Республики Казахстан требований к разглашению сведений, составляющих коммерческую, банковскую и иную охраняемую законом тайну, в отношении лиц, определенных налоговым законодательством Республики Казахстан;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налоговой проверки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производить у налогоплательщика (налогового агента) изъятие документов, свидетельствующих о совершении административных правонарушений;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Республики Казахстан и органов иностранных государств, декларантов, лиц, осуществляющих деятельность в сфере таможенного дела, и проверяемых лиц необходимую информацию, а также документы и сведения, относящиеся к сфере таможенного дела;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эксплуатировать информационные системы, системы связи и системы передачи данных, технические средства таможенного контроля, а также средства защиты информации в соответствии с законодательством Республики Казахстан;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научно-исследовательскую, учебную, издательскую деятельность в порядке, установленном законодательством Республики Казахстан;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обеспечивая взаимный обмен информацией, в том числе электронным способом в порядке, установленном законодательством Республики Казахстан;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налогового законодательства в Республике Казахстан и зарубежных государствах, а также вносить предложения по совершенствованию налогового законодательства Республики Казахстан;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уведомления об устранении нарушений по результатам камерального контроля деятельности администратора, а также об устранении нарушений, выявленных по результатам проверки деятельности предыдущего администратора, отстраненного за эти нарушения;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специалистов иных государственных органов,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изымать или производить выемку документов, товаров, предметов или иного имущества в соответствии законодательством Республики Казахстан об административных правонарушениях;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документирование, видео- и аудиозапись, кино- и фотосъемку фактов и событий в соответствии с законодательными актами Республики Казахстан;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 Республики Казахстан;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 и реализации программ борьбы с преступностью в Республике Казахстан;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подготовку, переподготовку и повышение квалификации работников Управления;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налогоплательщику (налоговому агенту) информацию о действующих налогах и платежах в бюджет, об изменениях в налоговом законодательстве Республики Казахстан, разъяснять вопросы по применению налогового законодательства Республики Казахстан;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осуществлять разъяснение и давать комментарии по возникновению, исполнению и прекращению налогового обязательства;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течение срока исковой давности сохранность сведений, подтверждающих факт уплаты налогов и платежей в бюджет;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доступ к информационной системе налоговых органов уполномоченному государственному органу, осуществляющему финансовый мониторинг и принимающему иные меры по противодействию легализации (отмыванию) доходов, в соответствии с законодательством Республики Казахстан;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размещать на интернет-ресурсе уполномоченного органа в порядке и случаях, которые определены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платежах в бюджет" (Налоговый кодекс), сведения о налогоплательщиках (налоговых агентах):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налоговую задолженность;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признанных бездействующими в соответствии с налоговым законодательством Республики Казахстан;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которых признана недействительной на основании вступившего в законную силу судебного акта;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бесплатно налогоплательщику (налоговому агенту) бланки установленных форм налоговых заявлений и (или) программное обеспечение, необходимое для представления налоговой отчетности и заявления в электронной форме;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способы обеспечения исполнения налогового обязательства и взыскивать налоговую задолженность налогоплательщика (налогового агента) в принудительном порядке;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порядка учета, хранения, оценки, дальнейшего использования и реализации имущества, обращенного в собственность государства,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Казахстан, а также за полнотой и своевременностью поступления в бюджет денег в случае его реализации;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деятельностью уполномоченных государственных органов и местных исполнительных органов по вопросам правильности исчисления, полноты взимания и своевременности перечисления налогов и платежей в бюджет;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налоговому заявлению налогоплательщика (налогового агента) представлять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, справку о суммах, полученных нерезидентом доходов из источников в Республике Казахстан и удержанных (уплаченных) налогов;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проверку субъектов по вопросам государственного регулирования производства и оборота отдельных видов подакцизных товаров;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налоговую тайну и иную охраняемую законодательством Республики Казахстан тайну;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налогоплательщиков, объектов налогообложения и (или) объектов, связанных с налогообложением, учет исчисленных, начисленных и уплаченных налогов и других обязательных платежей в бюджет, исчисленных, удержанных и перечисленных обязательных пенсионных взносов, обязательных профессиональных пенсионных взносов, исчисленных и уплаченных социальных отчислений;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опубликовывать в средствах массовой информации списки налогоплательщиков (налоговых агентов), имеющих налоговую задолженность, а также бездействующих юридических лиц и налогоплательщиков, в порядке и случаях, которые установлены законодательством Республики Казахстан;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 Республики Казахстан в порядке, определяемом законодательством Республики Казахстан, а также на основании совместных актов соответствующих государственных органов Республики Казахстан по согласованию с указанными органами;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сохранность товаров,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доходов, должностных лиц органов государственных доходов и членов их семей;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права налогоплательщика (налогового агента);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интересы государства;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на действия (бездействие) органа государственных доходов и (или) должностных лиц органа государственных доходов в порядке и сроки, которые установлены законодательством Республики Казахстан;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государственные услуги в соответствии со стандартами и регламентами оказания государственных услуг;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административной ответственности в порядке, установленном законодательством Республики Казахстан об административных правонарушениях;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налогового контроля;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расходов), в случае нарушения порядка ведения учета;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внеплановых проверок в порядке, предусмотренном законодательством Республики Казахстан;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государственной базы данных налогоплательщиков;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обеспечение работы по принудительному взысканию налоговой задолженности, задолженности по таможенным платежам и налогам, специальным, антидемпинговым, компенсационным пошлинам, пеней, процентов, а также социальным платежам;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положений международных договоров в порядке, установленном налоговым законодательством Республики Казахстан и соответствующим международным договором;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предъявление в суды исков о признании сделок недействительными, ликвидации юридического лица по основаниям, предусмотренным подпунктами 1), 2), 3) и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а также иные иски в соответствии с компетенцией и задачами, установленными законодательством Республики Казахстан;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зачета и/или возврата налоговых и неналоговых поступлений в пределах компетенции, установленной нормативными правовыми актами;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и местными государственными органами по осуществлению контроля за исполнением налогового законодательства;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модернизации и ре-инжиниринге бизнес-процессов налогового и таможенного администрирования;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налогового администрирования;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и рассмотрение административных правонарушений, отнесенных законодательством Республики Казахстан к ведению этого органа;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разъяснения и дача комментариев по возникновению, исполнению и прекращению налогового обязательства в пределах своей компетенции;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использование системы управления рисками;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полноты взимания и своевременности перечисления в бюджет налогов;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компетенции маркировки и прослеживаемости товаров;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представление в пределах своей компетенции информации и разъяснений по вопросам трансфертного ценообразования;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государственных услуг в соответствии с подзаконными нормативными правовыми актами, определяющими порядок оказания государственных услуг;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повышения качества, доступность оказания государственных услуг;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информированности услугополучателей в доступной форме о порядке оказания государственных услуг;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услугополучателей по вопросам оказания государственных услуг;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принятие мер, направленных на восстановление нарушенных прав, свобод и законных интересов услугополучателей;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повышения квалификации работников в сфере оказания государственных услуг, общения с инвалидами;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доступа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предоставление информаций о порядке оказания государственных услуг в Единый контакт-центр;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соблюдения услугодателями подзаконных нормативных правовых актов, определяющих порядок оказания государственных услуг;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регулирования производства и оборота этилового спирта, алкогольной продукции и табачных изделий, государственного регулирования производства и оборота отдельных видов нефтепродуктов и биотоплива, реализации налоговой политики Республики Казахстан;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продукции, табачных изделий;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контроля за соблюдением минимальных цен при реализации алкогольной продукции и табачных изделий;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камерального контроля за оборотом нефтепродуктов;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государственной политики в области государственного регулирования оборота нефтепродуктов в пределах своей компетенции;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камерального контроля оборота биотоплива;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взаимодействия с государственными органами электронным способом в порядке, установленном законодательством Республики Казахстан;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выполнения обязательств и осуществление прав Республики Казахстан, вытекающих из международных договоров, а также наблюдают за выполнением другими участниками международных договоров их обязательств;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"О государственных закупках";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проведение процедуры внесудебного банкротства в соответствии с Законом Республики Казахстан "О восстановлении платежеспособности и банкротстве граждан Республики Казахстан";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Казахстан";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 соответствии с Законом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в соответствии с Законом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Законом Республики Казахстан "О реабилитации и банкротстве";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</w:p>
    <w:bookmarkEnd w:id="140"/>
    <w:bookmarkStart w:name="z15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 при организации его деятельности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руководителей, работников структурных подразделений Управления;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руководителя Управления, работников Управления;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определяет полномочия своих заместителей в соответствии с действующим законодательством.</w:t>
      </w:r>
    </w:p>
    <w:bookmarkEnd w:id="158"/>
    <w:bookmarkStart w:name="z1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3"/>
    <w:bookmarkStart w:name="z17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осуществляется в соответствии с законодательством Республики Казахстан.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