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7f2c4" w14:textId="257f2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Председателя Комитета государственных доходов Министерства финансов Республики Казахстан от 7 сентября 2016 года № 522 "Об утверждении положений Департаментов государственных доходов Комитета государственных доходов Министерства финансов Республики Казахстан по областям, городам республиканского значения и столицы и их территориальных органов"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государственных доходов Министерства финансов Республики Казахстан от 6 ноября 2023 года № 525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государственных доходов Министерства финансов Республики Казахстан от 7 сентября 2016 года № 522 "Об утверждении положений Департаментов государственных доходов Комитета государственных доходов Министерства финансов Республики Казахстан по областям, городам республиканского значения и столицы и их территориальных органов"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государственных доходов по Акмолинской области Комитета государственных доходов Министерства финансов Республики Казахстан, утвержденном указанным приказом: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тридцать восьмой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"оказывать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63)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"63) обеспечение повышения квалификации работников в сфере оказания государственных услуг, общения с лицами с инвалидностью;";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городу Кокшетау Департамента государственных доходов по Акмолинской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двадцать пятый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"оказывать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обеспечение повышения квалификации работников в сфере оказания государственных услуг, общения с лицами с инвалидностью;";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городу Косшы Департамента государственных доходов по Акмолинской области Комитета государственных доходов Министерства финансов Республики Казахстан, утвержденном указанным приказом: 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двадцать пятый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"оказывать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обеспечение повышения квалификации работников в сфере оказания государственных услуг, общения с лицами с инвалидностью;";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городу Степногорску Департамента государственных доходов по Акмолинской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двадцать пятый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"оказывать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обеспечение повышения квалификации работников в сфере оказания государственных услуг, общения с лицами с инвалидностью;";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Аккольскому району Департамента государственных доходов по Акмолинской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двадцать пятый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"оказывать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обеспечение повышения квалификации работников в сфере оказания государственных услуг, общения с лицами с инвалидностью;";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Астраханскому району Департамента государственных доходов по Акмолинской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двадцать пятый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"оказывать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обеспечение повышения квалификации работников в сфере оказания государственных услуг, общения с лицами с инвалидностью;";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Атбасарскому району Департамента государственных доходов по Акмолинской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двадцать пятый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"оказывать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обеспечение повышения квалификации работников в сфере оказания государственных услуг, общения с лицами с инвалидностью;";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Сандыктаускому району Департамента государственных доходов по Акмолинской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5"/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двадцать пятый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46"/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"оказывать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47"/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6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обеспечение повышения квалификации работников в сфере оказания государственных услуг, общения с лицами с инвалидностью;";</w:t>
      </w:r>
    </w:p>
    <w:bookmarkEnd w:id="49"/>
    <w:bookmarkStart w:name="z6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Аршалынскому району Департамента государственных доходов по Акмолинской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50"/>
    <w:bookmarkStart w:name="z6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1"/>
    <w:bookmarkStart w:name="z6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двадцать пятый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52"/>
    <w:bookmarkStart w:name="z6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"оказывать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53"/>
    <w:bookmarkStart w:name="z6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6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обеспечение повышения квалификации работников в сфере оказания государственных услуг, общения с лицами с инвалидностью;";</w:t>
      </w:r>
    </w:p>
    <w:bookmarkEnd w:id="55"/>
    <w:bookmarkStart w:name="z6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Ерейментаускому району Департамента государственных доходов по Акмолинской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56"/>
    <w:bookmarkStart w:name="z7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7"/>
    <w:bookmarkStart w:name="z7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двадцать пятый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58"/>
    <w:bookmarkStart w:name="z7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"оказывать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59"/>
    <w:bookmarkStart w:name="z7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7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обеспечение повышения квалификации работников в сфере оказания государственных услуг, общения с лицами с инвалидностью;";</w:t>
      </w:r>
    </w:p>
    <w:bookmarkEnd w:id="61"/>
    <w:bookmarkStart w:name="z7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Егиндыкольскому району Департамента государственных доходов по Акмолинской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62"/>
    <w:bookmarkStart w:name="z7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3"/>
    <w:bookmarkStart w:name="z7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двадцать пятый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64"/>
    <w:bookmarkStart w:name="z7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"оказывать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65"/>
    <w:bookmarkStart w:name="z8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8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обеспечение повышения квалификации работников в сфере оказания государственных услуг, общения с лицами с инвалидностью;";</w:t>
      </w:r>
    </w:p>
    <w:bookmarkEnd w:id="67"/>
    <w:bookmarkStart w:name="z8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Коргалжынскому району Департамента государственных доходов по Акмолинской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68"/>
    <w:bookmarkStart w:name="z8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9"/>
    <w:bookmarkStart w:name="z8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двадцать пятый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70"/>
    <w:bookmarkStart w:name="z8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"оказывать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71"/>
    <w:bookmarkStart w:name="z8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8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обеспечение повышения квалификации работников в сфере оказания государственных услуг, общения с лицами с инвалидностью;";</w:t>
      </w:r>
    </w:p>
    <w:bookmarkEnd w:id="73"/>
    <w:bookmarkStart w:name="z9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Буландынскому району Департамента государственных доходов по Акмолинской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74"/>
    <w:bookmarkStart w:name="z9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5"/>
    <w:bookmarkStart w:name="z9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двадцать пятый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76"/>
    <w:bookmarkStart w:name="z9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"оказывать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77"/>
    <w:bookmarkStart w:name="z9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9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обеспечение повышения квалификации работников в сфере оказания государственных услуг, общения с лицами с инвалидностью;";</w:t>
      </w:r>
    </w:p>
    <w:bookmarkEnd w:id="79"/>
    <w:bookmarkStart w:name="z9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Целиноградскому району Департамента государственных доходов по Акмолинской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80"/>
    <w:bookmarkStart w:name="z9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1"/>
    <w:bookmarkStart w:name="z9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двадцать пятый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82"/>
    <w:bookmarkStart w:name="z10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"оказывать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83"/>
    <w:bookmarkStart w:name="z10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0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обеспечение повышения квалификации работников в сфере оказания государственных услуг, общения с лицами с инвалидностью;";</w:t>
      </w:r>
    </w:p>
    <w:bookmarkEnd w:id="85"/>
    <w:bookmarkStart w:name="z10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Шортандинскому району Департамента государственных доходов по Акмолинской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8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0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двадцать пятый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87"/>
    <w:bookmarkStart w:name="z10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"оказывать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88"/>
    <w:bookmarkStart w:name="z10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1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обеспечение повышения квалификации работников в сфере оказания государственных услуг, общения с лицами с инвалидностью;";</w:t>
      </w:r>
    </w:p>
    <w:bookmarkEnd w:id="90"/>
    <w:bookmarkStart w:name="z11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Жаркаинскому району Департамента государственных доходов по Акмолинской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91"/>
    <w:bookmarkStart w:name="z11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2"/>
    <w:bookmarkStart w:name="z11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двадцать пятый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93"/>
    <w:bookmarkStart w:name="z11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"оказывать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94"/>
    <w:bookmarkStart w:name="z11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1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обеспечение повышения квалификации работников в сфере оказания государственных услуг, общения с лицами с инвалидностью;";</w:t>
      </w:r>
    </w:p>
    <w:bookmarkEnd w:id="96"/>
    <w:bookmarkStart w:name="z11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Есильскому району Департамента государственных доходов по Акмолинской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97"/>
    <w:bookmarkStart w:name="z11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8"/>
    <w:bookmarkStart w:name="z12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двадцать пятый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99"/>
    <w:bookmarkStart w:name="z12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"оказывать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100"/>
    <w:bookmarkStart w:name="z12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1"/>
    <w:bookmarkStart w:name="z12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23) изложить в следующей редакции: </w:t>
      </w:r>
    </w:p>
    <w:bookmarkEnd w:id="102"/>
    <w:bookmarkStart w:name="z12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обеспечение повышения квалификации работников в сфере оказания государственных услуг, общения с лицами с инвалидностью;";</w:t>
      </w:r>
    </w:p>
    <w:bookmarkEnd w:id="103"/>
    <w:bookmarkStart w:name="z12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Жаксынскому району Департамента государственных доходов по Акмолинской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104"/>
    <w:bookmarkStart w:name="z12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5"/>
    <w:bookmarkStart w:name="z12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двадцать пятый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106"/>
    <w:bookmarkStart w:name="z12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"оказывать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107"/>
    <w:bookmarkStart w:name="z12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3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обеспечение повышения квалификации работников в сфере оказания государственных услуг, общения с лицами с инвалидностью;";</w:t>
      </w:r>
    </w:p>
    <w:bookmarkEnd w:id="109"/>
    <w:bookmarkStart w:name="z13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Зерендинскому району Департамента государственных доходов по Акмолинской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110"/>
    <w:bookmarkStart w:name="z13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1"/>
    <w:bookmarkStart w:name="z13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двадцать пятый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112"/>
    <w:bookmarkStart w:name="z13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"оказывать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113"/>
    <w:bookmarkStart w:name="z136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3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обеспечение повышения квалификации работников в сфере оказания государственных услуг, общения с лицами с инвалидностью;";</w:t>
      </w:r>
    </w:p>
    <w:bookmarkEnd w:id="115"/>
    <w:bookmarkStart w:name="z13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Бурабайскому району Департамента государственных доходов по Акмолинской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116"/>
    <w:bookmarkStart w:name="z14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7"/>
    <w:bookmarkStart w:name="z14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двадцать пятый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118"/>
    <w:bookmarkStart w:name="z14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"оказывать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119"/>
    <w:bookmarkStart w:name="z143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4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обеспечение повышения квалификации работников в сфере оказания государственных услуг, общения с лицами с инвалидностью;";</w:t>
      </w:r>
    </w:p>
    <w:bookmarkEnd w:id="121"/>
    <w:bookmarkStart w:name="z14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району Биржан сал Департамента государственных доходов по Акмолинской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122"/>
    <w:bookmarkStart w:name="z14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3"/>
    <w:bookmarkStart w:name="z14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двадцать пятый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124"/>
    <w:bookmarkStart w:name="z14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"оказывать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125"/>
    <w:bookmarkStart w:name="z15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52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обеспечение повышения квалификации работников в сфере оказания государственных услуг, общения с лицами с инвалидностью;";</w:t>
      </w:r>
    </w:p>
    <w:bookmarkEnd w:id="127"/>
    <w:bookmarkStart w:name="z153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государственных доходов по Актюбинской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128"/>
    <w:bookmarkStart w:name="z154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9"/>
    <w:bookmarkStart w:name="z155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тридцать восьмой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30"/>
    <w:bookmarkStart w:name="z156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"оказывать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131"/>
    <w:bookmarkStart w:name="z157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63)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5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"63) обеспечение повышения квалификации работников в сфере оказания государственных услуг, общения с лицами с инвалидностью;";</w:t>
      </w:r>
    </w:p>
    <w:bookmarkEnd w:id="133"/>
    <w:bookmarkStart w:name="z16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городу Актобе Департамента государственных доходов по Актюбинской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134"/>
    <w:bookmarkStart w:name="z16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5"/>
    <w:bookmarkStart w:name="z16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двадцать пятый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136"/>
    <w:bookmarkStart w:name="z16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"оказывать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137"/>
    <w:bookmarkStart w:name="z16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6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обеспечение повышения квалификации работников в сфере оказания государственных услуг, общения с лицами с инвалидностью;";</w:t>
      </w:r>
    </w:p>
    <w:bookmarkEnd w:id="139"/>
    <w:bookmarkStart w:name="z16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Алгинскому району Департамента государственных доходов по Актюбинской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140"/>
    <w:bookmarkStart w:name="z16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1"/>
    <w:bookmarkStart w:name="z16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двадцать пятый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142"/>
    <w:bookmarkStart w:name="z17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"оказывать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143"/>
    <w:bookmarkStart w:name="z17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7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обеспечение повышения квалификации работников в сфере оказания государственных услуг, общения с лицами с инвалидностью;";</w:t>
      </w:r>
    </w:p>
    <w:bookmarkEnd w:id="145"/>
    <w:bookmarkStart w:name="z17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Байганинскому району Департамента государственных доходов по Актюбинской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146"/>
    <w:bookmarkStart w:name="z17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7"/>
    <w:bookmarkStart w:name="z17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двадцать пятый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148"/>
    <w:bookmarkStart w:name="z17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"оказывать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149"/>
    <w:bookmarkStart w:name="z17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80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обеспечение повышения квалификации работников в сфере оказания государственных услуг, общения с лицами с инвалидностью;";</w:t>
      </w:r>
    </w:p>
    <w:bookmarkEnd w:id="151"/>
    <w:bookmarkStart w:name="z181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Айтекебийскому району Департамента государственных доходов по Актюбинской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152"/>
    <w:bookmarkStart w:name="z182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53"/>
    <w:bookmarkStart w:name="z183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двадцать пятый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154"/>
    <w:bookmarkStart w:name="z184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"оказывать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155"/>
    <w:bookmarkStart w:name="z185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87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обеспечение повышения квалификации работников в сфере оказания государственных услуг, общения с лицами с инвалидностью;";</w:t>
      </w:r>
    </w:p>
    <w:bookmarkEnd w:id="157"/>
    <w:bookmarkStart w:name="z188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Иргизскому району Департамента государственных доходов по Актюбинской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158"/>
    <w:bookmarkStart w:name="z189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59"/>
    <w:bookmarkStart w:name="z190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двадцать пятый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160"/>
    <w:bookmarkStart w:name="z191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"оказывать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161"/>
    <w:bookmarkStart w:name="z192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94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обеспечение повышения квалификации работников в сфере оказания государственных услуг, общения с лицами с инвалидностью;";</w:t>
      </w:r>
    </w:p>
    <w:bookmarkEnd w:id="163"/>
    <w:bookmarkStart w:name="z195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Каргалинскому району Департамента государственных доходов по Актюбинской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164"/>
    <w:bookmarkStart w:name="z196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65"/>
    <w:bookmarkStart w:name="z197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двадцать пятый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166"/>
    <w:bookmarkStart w:name="z198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"оказывать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167"/>
    <w:bookmarkStart w:name="z199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201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обеспечение повышения квалификации работников в сфере оказания государственных услуг, общения с лицами с инвалидностью;";</w:t>
      </w:r>
    </w:p>
    <w:bookmarkEnd w:id="169"/>
    <w:bookmarkStart w:name="z202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Мартукскому району Департамента государственных доходов по Актюбинской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170"/>
    <w:bookmarkStart w:name="z203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71"/>
    <w:bookmarkStart w:name="z204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двадцать пятый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172"/>
    <w:bookmarkStart w:name="z205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"оказывать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173"/>
    <w:bookmarkStart w:name="z206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208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обеспечение повышения квалификации работников в сфере оказания государственных услуг, общения с лицами с инвалидностью;";</w:t>
      </w:r>
    </w:p>
    <w:bookmarkEnd w:id="175"/>
    <w:bookmarkStart w:name="z209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Мугалжарскому району Департамента государственных доходов по Актюбинской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176"/>
    <w:bookmarkStart w:name="z210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77"/>
    <w:bookmarkStart w:name="z211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двадцать пятый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178"/>
    <w:bookmarkStart w:name="z212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"оказывать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179"/>
    <w:bookmarkStart w:name="z213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8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215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обеспечение повышения квалификации работников в сфере оказания государственных услуг, общения с лицами с инвалидностью;";</w:t>
      </w:r>
    </w:p>
    <w:bookmarkEnd w:id="181"/>
    <w:bookmarkStart w:name="z216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Темирскому району Департамента государственных доходов по Актюбинской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182"/>
    <w:bookmarkStart w:name="z217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83"/>
    <w:bookmarkStart w:name="z218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двадцать пятый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184"/>
    <w:bookmarkStart w:name="z219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"оказывать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185"/>
    <w:bookmarkStart w:name="z220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8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222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обеспечение повышения квалификации работников в сфере оказания государственных услуг, общения с лицами с инвалидностью;";</w:t>
      </w:r>
    </w:p>
    <w:bookmarkEnd w:id="187"/>
    <w:bookmarkStart w:name="z223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Уилскому району Департамента государственных доходов по Актюбинской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188"/>
    <w:bookmarkStart w:name="z224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89"/>
    <w:bookmarkStart w:name="z225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двадцать пятый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190"/>
    <w:bookmarkStart w:name="z226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"оказывать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191"/>
    <w:bookmarkStart w:name="z227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229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обеспечение повышения квалификации работников в сфере оказания государственных услуг, общения с лицами с инвалидностью;";</w:t>
      </w:r>
    </w:p>
    <w:bookmarkEnd w:id="193"/>
    <w:bookmarkStart w:name="z230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Хобдинскому району Департамента государственных доходов по Актюбинской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194"/>
    <w:bookmarkStart w:name="z231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95"/>
    <w:bookmarkStart w:name="z232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двадцать пятый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196"/>
    <w:bookmarkStart w:name="z233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"оказывать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197"/>
    <w:bookmarkStart w:name="z234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9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23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обеспечение повышения квалификации работников в сфере оказания государственных услуг, общения с лицами с инвалидностью;";</w:t>
      </w:r>
    </w:p>
    <w:bookmarkEnd w:id="199"/>
    <w:bookmarkStart w:name="z23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Хромтаускому району Департамента государственных доходов по Актюбинской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200"/>
    <w:bookmarkStart w:name="z23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01"/>
    <w:bookmarkStart w:name="z23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двадцать пятый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202"/>
    <w:bookmarkStart w:name="z24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"оказывать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203"/>
    <w:bookmarkStart w:name="z24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0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243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обеспечение повышения квалификации работников в сфере оказания государственных услуг, общения с лицами с инвалидностью;";</w:t>
      </w:r>
    </w:p>
    <w:bookmarkEnd w:id="205"/>
    <w:bookmarkStart w:name="z244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Шалкарскому району Департамента государственных доходов по Актюбинской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206"/>
    <w:bookmarkStart w:name="z245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07"/>
    <w:bookmarkStart w:name="z246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двадцать пятый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208"/>
    <w:bookmarkStart w:name="z247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"оказывать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209"/>
    <w:bookmarkStart w:name="z248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250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обеспечение повышения квалификации работников в сфере оказания государственных услуг, общения с лицами с инвалидностью;";</w:t>
      </w:r>
    </w:p>
    <w:bookmarkEnd w:id="211"/>
    <w:bookmarkStart w:name="z251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государственных доходов по Алматинской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2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3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Местонахождение Департамента: почтовый индекс 040800, Республика Казахстан, город Қонаев, улица Индустриальная, дом № 9/4.";</w:t>
      </w:r>
    </w:p>
    <w:bookmarkEnd w:id="213"/>
    <w:bookmarkStart w:name="z254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14"/>
    <w:bookmarkStart w:name="z255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тридцать восьмой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15"/>
    <w:bookmarkStart w:name="z256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"оказывать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216"/>
    <w:bookmarkStart w:name="z257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63)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259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"63) обеспечение повышения квалификации работников в сфере оказания государственных услуг, общения с лицами с инвалидностью;";</w:t>
      </w:r>
    </w:p>
    <w:bookmarkEnd w:id="218"/>
    <w:bookmarkStart w:name="z260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городу Қонаев Департамента государственных доходов по Алматинской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219"/>
    <w:bookmarkStart w:name="z261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20"/>
    <w:bookmarkStart w:name="z262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двадцать пятый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221"/>
    <w:bookmarkStart w:name="z263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"оказывать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222"/>
    <w:bookmarkStart w:name="z264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266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обеспечение повышения квалификации работников в сфере оказания государственных услуг, общения с лицами с инвалидностью;";</w:t>
      </w:r>
    </w:p>
    <w:bookmarkEnd w:id="224"/>
    <w:bookmarkStart w:name="z267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Балхашскому району Департамента государственных доходов по Алматинской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225"/>
    <w:bookmarkStart w:name="z268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26"/>
    <w:bookmarkStart w:name="z269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двадцать пятый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227"/>
    <w:bookmarkStart w:name="z270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"оказывать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228"/>
    <w:bookmarkStart w:name="z271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273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обеспечение повышения квалификации работников в сфере оказания государственных услуг, общения с лицами с инвалидностью;";</w:t>
      </w:r>
    </w:p>
    <w:bookmarkEnd w:id="230"/>
    <w:bookmarkStart w:name="z274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Жамбылскому району Департамента государственных доходов по Алматинской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231"/>
    <w:bookmarkStart w:name="z275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32"/>
    <w:bookmarkStart w:name="z276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двадцать пятый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233"/>
    <w:bookmarkStart w:name="z277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"оказывать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234"/>
    <w:bookmarkStart w:name="z278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280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обеспечение повышения квалификации работников в сфере оказания государственных услуг, общения с лицами с инвалидностью;";</w:t>
      </w:r>
    </w:p>
    <w:bookmarkEnd w:id="236"/>
    <w:bookmarkStart w:name="z281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Илийскому району Департамента государственных доходов по Алматинской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237"/>
    <w:bookmarkStart w:name="z282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38"/>
    <w:bookmarkStart w:name="z283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двадцать пятый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239"/>
    <w:bookmarkStart w:name="z284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"оказывать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240"/>
    <w:bookmarkStart w:name="z285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287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обеспечение повышения квалификации работников в сфере оказания государственных услуг, общения с лицами с инвалидностью;";</w:t>
      </w:r>
    </w:p>
    <w:bookmarkEnd w:id="242"/>
    <w:bookmarkStart w:name="z288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Карасайскому району Департамента государственных доходов по Алматинской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243"/>
    <w:bookmarkStart w:name="z289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44"/>
    <w:bookmarkStart w:name="z290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двадцать пятый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245"/>
    <w:bookmarkStart w:name="z291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"оказывать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246"/>
    <w:bookmarkStart w:name="z292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294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обеспечение повышения квалификации работников в сфере оказания государственных услуг, общения с лицами с инвалидностью;";</w:t>
      </w:r>
    </w:p>
    <w:bookmarkEnd w:id="248"/>
    <w:bookmarkStart w:name="z295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Райымбекскому району Департамента государственных доходов по Алматинской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249"/>
    <w:bookmarkStart w:name="z296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50"/>
    <w:bookmarkStart w:name="z297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двадцать пятый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251"/>
    <w:bookmarkStart w:name="z298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"оказывать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252"/>
    <w:bookmarkStart w:name="z299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301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обеспечение повышения квалификации работников в сфере оказания государственных услуг, общения с лицами с инвалидностью;";</w:t>
      </w:r>
    </w:p>
    <w:bookmarkEnd w:id="254"/>
    <w:bookmarkStart w:name="z302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Кегенскому району Департамента государственных доходов по Алматинской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255"/>
    <w:bookmarkStart w:name="z303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56"/>
    <w:bookmarkStart w:name="z304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двадцать пятый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257"/>
    <w:bookmarkStart w:name="z305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"оказывать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258"/>
    <w:bookmarkStart w:name="z306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308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обеспечение повышения квалификации работников в сфере оказания государственных услуг, общения с лицами с инвалидностью;";</w:t>
      </w:r>
    </w:p>
    <w:bookmarkEnd w:id="260"/>
    <w:bookmarkStart w:name="z309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Талгарскому району Департамента государственных доходов по Алматинской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261"/>
    <w:bookmarkStart w:name="z310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62"/>
    <w:bookmarkStart w:name="z311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двадцать пятый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263"/>
    <w:bookmarkStart w:name="z312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"оказывать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264"/>
    <w:bookmarkStart w:name="z313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315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обеспечение повышения квалификации работников в сфере оказания государственных услуг, общения с лицами с инвалидностью;";</w:t>
      </w:r>
    </w:p>
    <w:bookmarkEnd w:id="266"/>
    <w:bookmarkStart w:name="z316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Уйгурскому району Департамента государственных доходов по Алматинской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267"/>
    <w:bookmarkStart w:name="z317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68"/>
    <w:bookmarkStart w:name="z318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двадцать пятый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269"/>
    <w:bookmarkStart w:name="z319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"оказывать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270"/>
    <w:bookmarkStart w:name="z320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322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обеспечение повышения квалификации работников в сфере оказания государственных услуг, общения с лицами с инвалидностью;";</w:t>
      </w:r>
    </w:p>
    <w:bookmarkEnd w:id="272"/>
    <w:bookmarkStart w:name="z323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Енбекшиказахскому району Департамента государственных доходов по Алматинской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273"/>
    <w:bookmarkStart w:name="z324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74"/>
    <w:bookmarkStart w:name="z325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двадцать пятый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275"/>
    <w:bookmarkStart w:name="z326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"оказывать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276"/>
    <w:bookmarkStart w:name="z327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329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обеспечение повышения квалификации работников в сфере оказания государственных услуг, общения с лицами с инвалидностью;";</w:t>
      </w:r>
    </w:p>
    <w:bookmarkEnd w:id="278"/>
    <w:bookmarkStart w:name="z330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государственных доходов по Атырауской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279"/>
    <w:bookmarkStart w:name="z331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80"/>
    <w:bookmarkStart w:name="z332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тридцать восьмой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81"/>
    <w:bookmarkStart w:name="z333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"оказывать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282"/>
    <w:bookmarkStart w:name="z334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8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63)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336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"63) обеспечение повышения квалификации работников в сфере оказания государственных услуг, общения с лицами с инвалидностью;";</w:t>
      </w:r>
    </w:p>
    <w:bookmarkEnd w:id="284"/>
    <w:bookmarkStart w:name="z337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городу Атырау Департамента государственных доходов по Атырауской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285"/>
    <w:bookmarkStart w:name="z338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86"/>
    <w:bookmarkStart w:name="z339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двадцать пятый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287"/>
    <w:bookmarkStart w:name="z340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"оказывать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288"/>
    <w:bookmarkStart w:name="z341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8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343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обеспечение повышения квалификации работников в сфере оказания государственных услуг, общения с лицами с инвалидностью;";</w:t>
      </w:r>
    </w:p>
    <w:bookmarkEnd w:id="290"/>
    <w:bookmarkStart w:name="z344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Курмангазинскому району Департамента государственных доходов по Атырауской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291"/>
    <w:bookmarkStart w:name="z345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92"/>
    <w:bookmarkStart w:name="z346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двадцать пятый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293"/>
    <w:bookmarkStart w:name="z347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"оказывать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294"/>
    <w:bookmarkStart w:name="z348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9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350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обеспечение повышения квалификации работников в сфере оказания государственных услуг, общения с лицами с инвалидностью;";</w:t>
      </w:r>
    </w:p>
    <w:bookmarkEnd w:id="296"/>
    <w:bookmarkStart w:name="z351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Индерскому району Департамента государственных доходов по Атырауской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297"/>
    <w:bookmarkStart w:name="z352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98"/>
    <w:bookmarkStart w:name="z353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двадцать пятый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299"/>
    <w:bookmarkStart w:name="z354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"оказывать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300"/>
    <w:bookmarkStart w:name="z355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0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357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обеспечение повышения квалификации работников в сфере оказания государственных услуг, общения с лицами с инвалидностью;";</w:t>
      </w:r>
    </w:p>
    <w:bookmarkEnd w:id="302"/>
    <w:bookmarkStart w:name="z358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Исатайскому району Департамента государственных доходов по Атырауской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303"/>
    <w:bookmarkStart w:name="z359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04"/>
    <w:bookmarkStart w:name="z360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двадцать пятый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305"/>
    <w:bookmarkStart w:name="z361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"оказывать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306"/>
    <w:bookmarkStart w:name="z362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0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364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обеспечение повышения квалификации работников в сфере оказания государственных услуг, общения с лицами с инвалидностью;";</w:t>
      </w:r>
    </w:p>
    <w:bookmarkEnd w:id="308"/>
    <w:bookmarkStart w:name="z365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Кызылкугинскому району Департамента государственных доходов по Атырауской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309"/>
    <w:bookmarkStart w:name="z366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10"/>
    <w:bookmarkStart w:name="z367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двадцать пятый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311"/>
    <w:bookmarkStart w:name="z368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"оказывать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312"/>
    <w:bookmarkStart w:name="z369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371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обеспечение повышения квалификации работников в сфере оказания государственных услуг, общения с лицами с инвалидностью;";</w:t>
      </w:r>
    </w:p>
    <w:bookmarkEnd w:id="314"/>
    <w:bookmarkStart w:name="z372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Макатскому району Департамента государственных доходов по Атырауской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315"/>
    <w:bookmarkStart w:name="z373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16"/>
    <w:bookmarkStart w:name="z374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двадцать пятый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317"/>
    <w:bookmarkStart w:name="z375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"оказывать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318"/>
    <w:bookmarkStart w:name="z376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378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обеспечение повышения квалификации работников в сфере оказания государственных услуг, общения с лицами с инвалидностью;";</w:t>
      </w:r>
    </w:p>
    <w:bookmarkEnd w:id="320"/>
    <w:bookmarkStart w:name="z379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Махамбетскому району Департамента государственных доходов по Атырауской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321"/>
    <w:bookmarkStart w:name="z380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22"/>
    <w:bookmarkStart w:name="z381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двадцать пятый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323"/>
    <w:bookmarkStart w:name="z382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"оказывать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324"/>
    <w:bookmarkStart w:name="z383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385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обеспечение повышения квалификации работников в сфере оказания государственных услуг, общения с лицами с инвалидностью;";</w:t>
      </w:r>
    </w:p>
    <w:bookmarkEnd w:id="326"/>
    <w:bookmarkStart w:name="z386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Жылыойскому району Департамента государственных доходов по Атырауской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327"/>
    <w:bookmarkStart w:name="z387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28"/>
    <w:bookmarkStart w:name="z388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двадцать пятый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329"/>
    <w:bookmarkStart w:name="z389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"оказывать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330"/>
    <w:bookmarkStart w:name="z390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392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обеспечение повышения квалификации работников в сфере оказания государственных услуг, общения с лицами с инвалидностью;";</w:t>
      </w:r>
    </w:p>
    <w:bookmarkEnd w:id="332"/>
    <w:bookmarkStart w:name="z393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государственных доходов по Восточно-Казахстанской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333"/>
    <w:bookmarkStart w:name="z394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34"/>
    <w:bookmarkStart w:name="z395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тридцать восьмой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35"/>
    <w:bookmarkStart w:name="z396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"оказывать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336"/>
    <w:bookmarkStart w:name="z397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63)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399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"63) обеспечение повышения квалификации работников в сфере оказания государственных услуг, общения с лицами с инвалидностью;";</w:t>
      </w:r>
    </w:p>
    <w:bookmarkEnd w:id="338"/>
    <w:bookmarkStart w:name="z400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городу Усть-Каменогорску Департамента государственных доходов по Восточно-Казахстанской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339"/>
    <w:bookmarkStart w:name="z401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40"/>
    <w:bookmarkStart w:name="z402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двадцать пятый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341"/>
    <w:bookmarkStart w:name="z403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"оказывать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342"/>
    <w:bookmarkStart w:name="z404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406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обеспечение повышения квалификации работников в сфере оказания государственных услуг, общения с лицами с инвалидностью;";</w:t>
      </w:r>
    </w:p>
    <w:bookmarkEnd w:id="344"/>
    <w:bookmarkStart w:name="z407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району Алтай – городу Алтай Департамента государственных доходов по Восточно-Казахстанской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345"/>
    <w:bookmarkStart w:name="z408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46"/>
    <w:bookmarkStart w:name="z409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двадцать пятый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347"/>
    <w:bookmarkStart w:name="z410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"оказывать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348"/>
    <w:bookmarkStart w:name="z411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413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обеспечение повышения квалификации работников в сфере оказания государственных услуг, общения с лицами с инвалидностью;";</w:t>
      </w:r>
    </w:p>
    <w:bookmarkEnd w:id="350"/>
    <w:bookmarkStart w:name="z414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городу Риддеру Департамента государственных доходов по Восточно-Казахстанской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351"/>
    <w:bookmarkStart w:name="z415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52"/>
    <w:bookmarkStart w:name="z416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двадцать пятый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353"/>
    <w:bookmarkStart w:name="z417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"оказывать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354"/>
    <w:bookmarkStart w:name="z418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420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обеспечение повышения квалификации работников в сфере оказания государственных услуг, общения с лицами с инвалидностью;";</w:t>
      </w:r>
    </w:p>
    <w:bookmarkEnd w:id="356"/>
    <w:bookmarkStart w:name="z421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городу Курчатову Департамента государственных доходов по Восточно-Казахстанской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357"/>
    <w:bookmarkStart w:name="z422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58"/>
    <w:bookmarkStart w:name="z423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двадцать пятый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359"/>
    <w:bookmarkStart w:name="z424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"оказывать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360"/>
    <w:bookmarkStart w:name="z425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61"/>
    <w:bookmarkStart w:name="z426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23) изложить в следующей редакции: </w:t>
      </w:r>
    </w:p>
    <w:bookmarkEnd w:id="362"/>
    <w:bookmarkStart w:name="z427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обеспечение повышения квалификации работников в сфере оказания государственных услуг, общения с лицами с инвалидностью;";</w:t>
      </w:r>
    </w:p>
    <w:bookmarkEnd w:id="363"/>
    <w:bookmarkStart w:name="z428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Катон-Карагайскому району Департамента государственных доходов по Восточно-Казахстанской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364"/>
    <w:bookmarkStart w:name="z429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65"/>
    <w:bookmarkStart w:name="z430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двадцать пятый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366"/>
    <w:bookmarkStart w:name="z431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"оказывать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367"/>
    <w:bookmarkStart w:name="z432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434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обеспечение повышения квалификации работников в сфере оказания государственных услуг, общения с лицами с инвалидностью;";</w:t>
      </w:r>
    </w:p>
    <w:bookmarkEnd w:id="369"/>
    <w:bookmarkStart w:name="z435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Глубоковскому району Департамента государственных доходов по Восточно-Казахстанской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370"/>
    <w:bookmarkStart w:name="z436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71"/>
    <w:bookmarkStart w:name="z437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двадцать пятый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372"/>
    <w:bookmarkStart w:name="z438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"оказывать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373"/>
    <w:bookmarkStart w:name="z439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441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обеспечение повышения квалификации работников в сфере оказания государственных услуг, общения с лицами с инвалидностью;";</w:t>
      </w:r>
    </w:p>
    <w:bookmarkEnd w:id="375"/>
    <w:bookmarkStart w:name="z442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Зайсанскому району Департамента государственных доходов по Восточно-Казахстанской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376"/>
    <w:bookmarkStart w:name="z443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77"/>
    <w:bookmarkStart w:name="z444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двадцать пятый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378"/>
    <w:bookmarkStart w:name="z445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"оказывать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379"/>
    <w:bookmarkStart w:name="z446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8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448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обеспечение повышения квалификации работников в сфере оказания государственных услуг, общения с лицами с инвалидностью;";</w:t>
      </w:r>
    </w:p>
    <w:bookmarkEnd w:id="381"/>
    <w:bookmarkStart w:name="z449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Курчумскому району Департамента государственных доходов по Восточно-Казахстанской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382"/>
    <w:bookmarkStart w:name="z450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83"/>
    <w:bookmarkStart w:name="z451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двадцать пятый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384"/>
    <w:bookmarkStart w:name="z452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"оказывать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385"/>
    <w:bookmarkStart w:name="z453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8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455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обеспечение повышения квалификации работников в сфере оказания государственных услуг, общения с лицами с инвалидностью;";</w:t>
      </w:r>
    </w:p>
    <w:bookmarkEnd w:id="387"/>
    <w:bookmarkStart w:name="z456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Уланскому району Департамента государственных доходов по Восточно-Казахстанской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388"/>
    <w:bookmarkStart w:name="z457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89"/>
    <w:bookmarkStart w:name="z458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двадцать пятый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390"/>
    <w:bookmarkStart w:name="z459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"оказывать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391"/>
    <w:bookmarkStart w:name="z460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462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обеспечение повышения квалификации работников в сфере оказания государственных услуг, общения с лицами с инвалидностью;";</w:t>
      </w:r>
    </w:p>
    <w:bookmarkEnd w:id="393"/>
    <w:bookmarkStart w:name="z463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Шемонаихинскому району Департамента государственных доходов по Восточно-Казахстанской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394"/>
    <w:bookmarkStart w:name="z464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95"/>
    <w:bookmarkStart w:name="z465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двадцать пятый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396"/>
    <w:bookmarkStart w:name="z466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"оказывать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397"/>
    <w:bookmarkStart w:name="z467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9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469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обеспечение повышения квалификации работников в сфере оказания государственных услуг, общения с лицами с инвалидностью;";</w:t>
      </w:r>
    </w:p>
    <w:bookmarkEnd w:id="399"/>
    <w:bookmarkStart w:name="z470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району Самар Департамента государственных доходов по Восточно-Казахстанской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400"/>
    <w:bookmarkStart w:name="z471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01"/>
    <w:bookmarkStart w:name="z472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двадцать пятый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402"/>
    <w:bookmarkStart w:name="z473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"оказывать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403"/>
    <w:bookmarkStart w:name="z474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0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476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обеспечение повышения квалификации работников в сфере оказания государственных услуг, общения с лицами с инвалидностью;";</w:t>
      </w:r>
    </w:p>
    <w:bookmarkEnd w:id="405"/>
    <w:bookmarkStart w:name="z477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Тарбагатайскому району Департамента государственных доходов по Восточно-Казахстанской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406"/>
    <w:bookmarkStart w:name="z478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07"/>
    <w:bookmarkStart w:name="z479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двадцать пятый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408"/>
    <w:bookmarkStart w:name="z480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"оказывать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409"/>
    <w:bookmarkStart w:name="z481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483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обеспечение повышения квалификации работников в сфере оказания государственных услуг, общения с лицами с инвалидностью;";</w:t>
      </w:r>
    </w:p>
    <w:bookmarkEnd w:id="411"/>
    <w:bookmarkStart w:name="z484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государственных доходов по Жамбылской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412"/>
    <w:bookmarkStart w:name="z485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13"/>
    <w:bookmarkStart w:name="z486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тридцать восьмой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14"/>
    <w:bookmarkStart w:name="z487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"оказывать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415"/>
    <w:bookmarkStart w:name="z488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63)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490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"63) обеспечение повышения квалификации работников в сфере оказания государственных услуг, общения с лицами с инвалидностью;";</w:t>
      </w:r>
    </w:p>
    <w:bookmarkEnd w:id="417"/>
    <w:bookmarkStart w:name="z491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городу Тараз Департамента государственных доходов по Жамбылской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418"/>
    <w:bookmarkStart w:name="z492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19"/>
    <w:bookmarkStart w:name="z493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двадцать пятый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420"/>
    <w:bookmarkStart w:name="z494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"оказывать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421"/>
    <w:bookmarkStart w:name="z495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497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обеспечение повышения квалификации работников в сфере оказания государственных услуг, общения с лицами с инвалидностью;";</w:t>
      </w:r>
    </w:p>
    <w:bookmarkEnd w:id="423"/>
    <w:bookmarkStart w:name="z498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Жамбылскому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424"/>
    <w:bookmarkStart w:name="z499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25"/>
    <w:bookmarkStart w:name="z500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двадцать пятый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426"/>
    <w:bookmarkStart w:name="z501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"оказывать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427"/>
    <w:bookmarkStart w:name="z502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504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обеспечение повышения квалификации работников в сфере оказания государственных услуг, общения с лицами с инвалидностью;";</w:t>
      </w:r>
    </w:p>
    <w:bookmarkEnd w:id="429"/>
    <w:bookmarkStart w:name="z505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Жуалынскому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430"/>
    <w:bookmarkStart w:name="z506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31"/>
    <w:bookmarkStart w:name="z507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двадцать пятый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432"/>
    <w:bookmarkStart w:name="z508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"оказывать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433"/>
    <w:bookmarkStart w:name="z509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511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обеспечение повышения квалификации работников в сфере оказания государственных услуг, общения с лицами с инвалидностью;";</w:t>
      </w:r>
    </w:p>
    <w:bookmarkEnd w:id="435"/>
    <w:bookmarkStart w:name="z512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Кордайскому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436"/>
    <w:bookmarkStart w:name="z513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37"/>
    <w:bookmarkStart w:name="z514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двадцать пятый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438"/>
    <w:bookmarkStart w:name="z515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"оказывать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439"/>
    <w:bookmarkStart w:name="z516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518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обеспечение повышения квалификации работников в сфере оказания государственных услуг, общения с лицами с инвалидностью;";</w:t>
      </w:r>
    </w:p>
    <w:bookmarkEnd w:id="441"/>
    <w:bookmarkStart w:name="z519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району имени Турара Рыскулова Департамента государственных доходов по Жамбылской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442"/>
    <w:bookmarkStart w:name="z520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43"/>
    <w:bookmarkStart w:name="z521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двадцать пятый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444"/>
    <w:bookmarkStart w:name="z522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"оказывать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445"/>
    <w:bookmarkStart w:name="z523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525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обеспечение повышения квалификации работников в сфере оказания государственных услуг, общения с лицами с инвалидностью;";</w:t>
      </w:r>
    </w:p>
    <w:bookmarkEnd w:id="447"/>
    <w:bookmarkStart w:name="z526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Меркенскому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448"/>
    <w:bookmarkStart w:name="z527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49"/>
    <w:bookmarkStart w:name="z528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двадцать пятый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450"/>
    <w:bookmarkStart w:name="z529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"оказывать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451"/>
    <w:bookmarkStart w:name="z530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532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обеспечение повышения квалификации работников в сфере оказания государственных услуг, общения с лицами с инвалидностью;";</w:t>
      </w:r>
    </w:p>
    <w:bookmarkEnd w:id="453"/>
    <w:bookmarkStart w:name="z533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Мойынкумскому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454"/>
    <w:bookmarkStart w:name="z534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55"/>
    <w:bookmarkStart w:name="z535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двадцать пятый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456"/>
    <w:bookmarkStart w:name="z536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"оказывать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457"/>
    <w:bookmarkStart w:name="z537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539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обеспечение повышения квалификации работников в сфере оказания государственных услуг, общения с лицами с инвалидностью;";</w:t>
      </w:r>
    </w:p>
    <w:bookmarkEnd w:id="459"/>
    <w:bookmarkStart w:name="z540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Байзакскому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460"/>
    <w:bookmarkStart w:name="z541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61"/>
    <w:bookmarkStart w:name="z542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двадцать пятый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462"/>
    <w:bookmarkStart w:name="z543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"оказывать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463"/>
    <w:bookmarkStart w:name="z544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546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обеспечение повышения квалификации работников в сфере оказания государственных услуг, общения с лицами с инвалидностью;";</w:t>
      </w:r>
    </w:p>
    <w:bookmarkEnd w:id="465"/>
    <w:bookmarkStart w:name="z547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Шускому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466"/>
    <w:bookmarkStart w:name="z548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67"/>
    <w:bookmarkStart w:name="z549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двадцать пятый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468"/>
    <w:bookmarkStart w:name="z550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"оказывать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469"/>
    <w:bookmarkStart w:name="z551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553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обеспечение повышения квалификации работников в сфере оказания государственных услуг, общения с лицами с инвалидностью;";</w:t>
      </w:r>
    </w:p>
    <w:bookmarkEnd w:id="471"/>
    <w:bookmarkStart w:name="z554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Сарысускому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Казахстан, утвержденном указанным приказом: </w:t>
      </w:r>
    </w:p>
    <w:bookmarkEnd w:id="472"/>
    <w:bookmarkStart w:name="z555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73"/>
    <w:bookmarkStart w:name="z556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двадцать пятый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474"/>
    <w:bookmarkStart w:name="z557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"оказывать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475"/>
    <w:bookmarkStart w:name="z558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560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обеспечение повышения квалификации работников в сфере оказания государственных услуг, общения с лицами с инвалидностью;";</w:t>
      </w:r>
    </w:p>
    <w:bookmarkEnd w:id="477"/>
    <w:bookmarkStart w:name="z561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Таласскому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478"/>
    <w:bookmarkStart w:name="z562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79"/>
    <w:bookmarkStart w:name="z563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двадцать пятый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480"/>
    <w:bookmarkStart w:name="z564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"оказывать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481"/>
    <w:bookmarkStart w:name="z565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567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обеспечение повышения квалификации работников в сфере оказания государственных услуг, общения с лицами с инвалидностью;";</w:t>
      </w:r>
    </w:p>
    <w:bookmarkEnd w:id="483"/>
    <w:bookmarkStart w:name="z568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государственных доходов по Западно-Казахстанской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484"/>
    <w:bookmarkStart w:name="z569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85"/>
    <w:bookmarkStart w:name="z570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тридцать восьмой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86"/>
    <w:bookmarkStart w:name="z571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"оказывать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487"/>
    <w:bookmarkStart w:name="z572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8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63)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574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"63) обеспечение повышения квалификации работников в сфере оказания государственных услуг, общения с лицами с инвалидностью;";</w:t>
      </w:r>
    </w:p>
    <w:bookmarkEnd w:id="489"/>
    <w:bookmarkStart w:name="z575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городу Уральск Департамента государственных доходов по Западно-Казахстанской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490"/>
    <w:bookmarkStart w:name="z576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91"/>
    <w:bookmarkStart w:name="z577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двадцать пятый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492"/>
    <w:bookmarkStart w:name="z578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"оказывать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493"/>
    <w:bookmarkStart w:name="z579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9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581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обеспечение повышения квалификации работников в сфере оказания государственных услуг, общения с лицами с инвалидностью;";</w:t>
      </w:r>
    </w:p>
    <w:bookmarkEnd w:id="495"/>
    <w:bookmarkStart w:name="z582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Бурлинскому району Департамента государственных доходов по Западно-Казахстанской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496"/>
    <w:bookmarkStart w:name="z583"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97"/>
    <w:bookmarkStart w:name="z584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двадцать пятый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498"/>
    <w:bookmarkStart w:name="z585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"оказывать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499"/>
    <w:bookmarkStart w:name="z586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0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588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обеспечение повышения квалификации работников в сфере оказания государственных услуг, общения с лицами с инвалидностью;";</w:t>
      </w:r>
    </w:p>
    <w:bookmarkEnd w:id="501"/>
    <w:bookmarkStart w:name="z589"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Жанибекскому району Департамента государственных доходов по Западно-Казахстанской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502"/>
    <w:bookmarkStart w:name="z590"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03"/>
    <w:bookmarkStart w:name="z591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двадцать пятый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504"/>
    <w:bookmarkStart w:name="z592"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"оказывать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505"/>
    <w:bookmarkStart w:name="z593"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0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595"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обеспечение повышения квалификации работников в сфере оказания государственных услуг, общения с лицами с инвалидностью;";</w:t>
      </w:r>
    </w:p>
    <w:bookmarkEnd w:id="507"/>
    <w:bookmarkStart w:name="z596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Жангалинскому району Департамента государственных доходов по Западно-Казахстанской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508"/>
    <w:bookmarkStart w:name="z597"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09"/>
    <w:bookmarkStart w:name="z598"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двадцать пятый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510"/>
    <w:bookmarkStart w:name="z599"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"оказывать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511"/>
    <w:bookmarkStart w:name="z600"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602"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обеспечение повышения квалификации работников в сфере оказания государственных услуг, общения с лицами с инвалидностью;";</w:t>
      </w:r>
    </w:p>
    <w:bookmarkEnd w:id="513"/>
    <w:bookmarkStart w:name="z603"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району Бәйтерек Департамента государственных доходов по Западно-Казахстанской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514"/>
    <w:bookmarkStart w:name="z604"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15"/>
    <w:bookmarkStart w:name="z605"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двадцать пятый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516"/>
    <w:bookmarkStart w:name="z606"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"оказывать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517"/>
    <w:bookmarkStart w:name="z607"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18"/>
    <w:bookmarkStart w:name="z608" w:id="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23) изложить в следующей редакции: </w:t>
      </w:r>
    </w:p>
    <w:bookmarkEnd w:id="519"/>
    <w:bookmarkStart w:name="z609"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обеспечение повышения квалификации работников в сфере оказания государственных услуг, общения с лицами с инвалидностью;";</w:t>
      </w:r>
    </w:p>
    <w:bookmarkEnd w:id="520"/>
    <w:bookmarkStart w:name="z610"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Казталовскому району Департамента государственных доходов по Западно-Казахстанской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521"/>
    <w:bookmarkStart w:name="z611"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22"/>
    <w:bookmarkStart w:name="z612"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двадцать пятый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523"/>
    <w:bookmarkStart w:name="z613"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"оказывать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524"/>
    <w:bookmarkStart w:name="z614"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616" w:id="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обеспечение повышения квалификации работников в сфере оказания государственных услуг, общения с лицами с инвалидностью;";</w:t>
      </w:r>
    </w:p>
    <w:bookmarkEnd w:id="526"/>
    <w:bookmarkStart w:name="z617" w:id="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Сырымскому району Департамента государственных доходов по Западно-Казахстанской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527"/>
    <w:bookmarkStart w:name="z618" w:id="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28"/>
    <w:bookmarkStart w:name="z619" w:id="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двадцать пятый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529"/>
    <w:bookmarkStart w:name="z620" w:id="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"оказывать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530"/>
    <w:bookmarkStart w:name="z621" w:id="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623" w:id="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обеспечение повышения квалификации работников в сфере оказания государственных услуг, общения с лицами с инвалидностью;";</w:t>
      </w:r>
    </w:p>
    <w:bookmarkEnd w:id="532"/>
    <w:bookmarkStart w:name="z624" w:id="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Таскалинскому району Департамента государственных доходов по Западно-Казахстанской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533"/>
    <w:bookmarkStart w:name="z625" w:id="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34"/>
    <w:bookmarkStart w:name="z626" w:id="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двадцать пятый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535"/>
    <w:bookmarkStart w:name="z627" w:id="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"оказывать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536"/>
    <w:bookmarkStart w:name="z628" w:id="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630" w:id="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обеспечение повышения квалификации работников в сфере оказания государственных услуг, общения с лицами с инвалидностью;";</w:t>
      </w:r>
    </w:p>
    <w:bookmarkEnd w:id="538"/>
    <w:bookmarkStart w:name="z631" w:id="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Теректинскому району Департамента государственных доходов по Западно-Казахстанской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539"/>
    <w:bookmarkStart w:name="z632" w:id="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40"/>
    <w:bookmarkStart w:name="z633" w:id="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двадцать пятый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541"/>
    <w:bookmarkStart w:name="z634" w:id="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"оказывать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542"/>
    <w:bookmarkStart w:name="z635" w:id="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637" w:id="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обеспечение повышения квалификации работников в сфере оказания государственных услуг, общения с лицами с инвалидностью;";</w:t>
      </w:r>
    </w:p>
    <w:bookmarkEnd w:id="544"/>
    <w:bookmarkStart w:name="z638" w:id="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Бокейординскому району Департамента государственных доходов по Западно-Казахстанской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545"/>
    <w:bookmarkStart w:name="z639" w:id="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46"/>
    <w:bookmarkStart w:name="z640" w:id="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двадцать пятый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547"/>
    <w:bookmarkStart w:name="z641" w:id="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"оказывать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548"/>
    <w:bookmarkStart w:name="z642" w:id="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644" w:id="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обеспечение повышения квалификации работников в сфере оказания государственных услуг, общения с лицами с инвалидностью;";</w:t>
      </w:r>
    </w:p>
    <w:bookmarkEnd w:id="550"/>
    <w:bookmarkStart w:name="z645" w:id="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Акжаикскому району Департамента государственных доходов по Западно-Казахстанской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551"/>
    <w:bookmarkStart w:name="z646" w:id="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52"/>
    <w:bookmarkStart w:name="z647" w:id="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двадцать пятый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553"/>
    <w:bookmarkStart w:name="z648" w:id="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"оказывать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554"/>
    <w:bookmarkStart w:name="z649" w:id="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651" w:id="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обеспечение повышения квалификации работников в сфере оказания государственных услуг, общения с лицами с инвалидностью;";</w:t>
      </w:r>
    </w:p>
    <w:bookmarkEnd w:id="556"/>
    <w:bookmarkStart w:name="z652" w:id="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Чингирлаускому району Департамента государственных доходов по Западно-Казахстанской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557"/>
    <w:bookmarkStart w:name="z653" w:id="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58"/>
    <w:bookmarkStart w:name="z654" w:id="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двадцать пятый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559"/>
    <w:bookmarkStart w:name="z655" w:id="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"оказывать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560"/>
    <w:bookmarkStart w:name="z656" w:id="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658" w:id="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обеспечение повышения квалификации работников в сфере оказания государственных услуг, общения с лицами с инвалидностью;";</w:t>
      </w:r>
    </w:p>
    <w:bookmarkEnd w:id="562"/>
    <w:bookmarkStart w:name="z659" w:id="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Каратобинскому району Департамента государственных доходов по Западно-Казахстанской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563"/>
    <w:bookmarkStart w:name="z660" w:id="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64"/>
    <w:bookmarkStart w:name="z661" w:id="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двадцать пятый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565"/>
    <w:bookmarkStart w:name="z662" w:id="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"оказывать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566"/>
    <w:bookmarkStart w:name="z663" w:id="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665" w:id="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обеспечение повышения квалификации работников в сфере оказания государственных услуг, общения с лицами с инвалидностью;";</w:t>
      </w:r>
    </w:p>
    <w:bookmarkEnd w:id="568"/>
    <w:bookmarkStart w:name="z666" w:id="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государственных доходов по Карагандинской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569"/>
    <w:bookmarkStart w:name="z667" w:id="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70"/>
    <w:bookmarkStart w:name="z668" w:id="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тридцать восьмой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71"/>
    <w:bookmarkStart w:name="z669" w:id="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"оказывать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572"/>
    <w:bookmarkStart w:name="z670" w:id="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63)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672" w:id="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"63) обеспечение повышения квалификации работников в сфере оказания государственных услуг, общения с лицами с инвалидностью;";</w:t>
      </w:r>
    </w:p>
    <w:bookmarkEnd w:id="574"/>
    <w:bookmarkStart w:name="z673" w:id="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городу Сарани Департамента государственных доходов по Карагандинской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575"/>
    <w:bookmarkStart w:name="z674" w:id="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76"/>
    <w:bookmarkStart w:name="z675" w:id="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двадцать пятый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577"/>
    <w:bookmarkStart w:name="z676" w:id="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"оказывать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578"/>
    <w:bookmarkStart w:name="z677" w:id="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23</w:t>
      </w:r>
      <w:r>
        <w:rPr>
          <w:rFonts w:ascii="Times New Roman"/>
          <w:b w:val="false"/>
          <w:i w:val="false"/>
          <w:color w:val="000000"/>
          <w:sz w:val="28"/>
        </w:rPr>
        <w:t xml:space="preserve">) изложить в следующей редакции: </w:t>
      </w:r>
    </w:p>
    <w:bookmarkStart w:name="z679" w:id="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обеспечение повышения квалификации работников в сфере оказания государственных услуг, общения с лицами с инвалидностью;";</w:t>
      </w:r>
    </w:p>
    <w:bookmarkEnd w:id="580"/>
    <w:bookmarkStart w:name="z680" w:id="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городу Темиртау Департамента государственных доходов по Карагандинской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581"/>
    <w:bookmarkStart w:name="z681" w:id="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82"/>
    <w:bookmarkStart w:name="z682" w:id="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двадцать пятый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583"/>
    <w:bookmarkStart w:name="z683" w:id="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"оказывать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584"/>
    <w:bookmarkStart w:name="z684" w:id="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8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686" w:id="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обеспечение повышения квалификации работников в сфере оказания государственных услуг, общения с лицами с инвалидностью;";</w:t>
      </w:r>
    </w:p>
    <w:bookmarkEnd w:id="586"/>
    <w:bookmarkStart w:name="z687" w:id="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городу Шахтинску Департамента государственных доходов по Карагандинской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587"/>
    <w:bookmarkStart w:name="z688" w:id="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88"/>
    <w:bookmarkStart w:name="z689" w:id="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двадцать пятый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589"/>
    <w:bookmarkStart w:name="z690" w:id="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"оказывать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590"/>
    <w:bookmarkStart w:name="z691" w:id="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693" w:id="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обеспечение повышения квалификации работников в сфере оказания государственных услуг, общения с лицами с инвалидностью;";</w:t>
      </w:r>
    </w:p>
    <w:bookmarkEnd w:id="592"/>
    <w:bookmarkStart w:name="z694" w:id="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городу Балхашу Департамента государственных доходов по Карагандинской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593"/>
    <w:bookmarkStart w:name="z695" w:id="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94"/>
    <w:bookmarkStart w:name="z696" w:id="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двадцать пятый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595"/>
    <w:bookmarkStart w:name="z697" w:id="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"оказывать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596"/>
    <w:bookmarkStart w:name="z698" w:id="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9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700" w:id="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обеспечение повышения квалификации работников в сфере оказания государственных услуг, общения с лицами с инвалидностью;";</w:t>
      </w:r>
    </w:p>
    <w:bookmarkEnd w:id="598"/>
    <w:bookmarkStart w:name="z701" w:id="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городу Приозерску Департамента государственных доходов по Карагандинской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599"/>
    <w:bookmarkStart w:name="z702" w:id="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00"/>
    <w:bookmarkStart w:name="z703" w:id="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двадцать пятый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601"/>
    <w:bookmarkStart w:name="z704" w:id="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"оказывать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602"/>
    <w:bookmarkStart w:name="z705" w:id="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0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707" w:id="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обеспечение повышения квалификации работников в сфере оказания государственных услуг, общения с лицами с инвалидностью;";</w:t>
      </w:r>
    </w:p>
    <w:bookmarkEnd w:id="604"/>
    <w:bookmarkStart w:name="z708" w:id="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району имени Казыбек би Департамента государственных доходов по Карагандинской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605"/>
    <w:bookmarkStart w:name="z709" w:id="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06"/>
    <w:bookmarkStart w:name="z710" w:id="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двадцать пятый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607"/>
    <w:bookmarkStart w:name="z711" w:id="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"оказывать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608"/>
    <w:bookmarkStart w:name="z712" w:id="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714" w:id="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обеспечение повышения квалификации работников в сфере оказания государственных услуг, общения с лицами с инвалидностью;";</w:t>
      </w:r>
    </w:p>
    <w:bookmarkEnd w:id="610"/>
    <w:bookmarkStart w:name="z715" w:id="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району Әлихан Бөкейхан Департамента государственных доходов по Карагандинской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611"/>
    <w:bookmarkStart w:name="z716" w:id="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12"/>
    <w:bookmarkStart w:name="z717" w:id="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двадцать пятый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613"/>
    <w:bookmarkStart w:name="z718" w:id="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"оказывать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614"/>
    <w:bookmarkStart w:name="z719" w:id="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721" w:id="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обеспечение повышения квалификации работников в сфере оказания государственных услуг, общения с лицами с инвалидностью;";</w:t>
      </w:r>
    </w:p>
    <w:bookmarkEnd w:id="616"/>
    <w:bookmarkStart w:name="z722" w:id="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Каркаралинскому району Департамента государственных доходов по Карагандинской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617"/>
    <w:bookmarkStart w:name="z723" w:id="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18"/>
    <w:bookmarkStart w:name="z724" w:id="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двадцать пятый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619"/>
    <w:bookmarkStart w:name="z725" w:id="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"оказывать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620"/>
    <w:bookmarkStart w:name="z726" w:id="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728" w:id="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обеспечение повышения квалификации работников в сфере оказания государственных услуг, общения с лицами с инвалидностью;";</w:t>
      </w:r>
    </w:p>
    <w:bookmarkEnd w:id="622"/>
    <w:bookmarkStart w:name="z729" w:id="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Нуринскому району Департамента государственных доходов по Карагандинской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623"/>
    <w:bookmarkStart w:name="z730" w:id="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24"/>
    <w:bookmarkStart w:name="z731" w:id="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двадцать пятый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625"/>
    <w:bookmarkStart w:name="z732" w:id="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"оказывать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626"/>
    <w:bookmarkStart w:name="z733" w:id="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735" w:id="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обеспечение повышения квалификации работников в сфере оказания государственных услуг, общения с лицами с инвалидностью;";</w:t>
      </w:r>
    </w:p>
    <w:bookmarkEnd w:id="628"/>
    <w:bookmarkStart w:name="z736" w:id="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Осакаровскому району Департамента государственных доходов по Карагандинской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629"/>
    <w:bookmarkStart w:name="z737" w:id="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30"/>
    <w:bookmarkStart w:name="z738" w:id="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двадцать пятый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631"/>
    <w:bookmarkStart w:name="z739" w:id="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"оказывать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632"/>
    <w:bookmarkStart w:name="z740" w:id="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742" w:id="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обеспечение повышения квалификации работников в сфере оказания государственных услуг, общения с лицами с инвалидностью;";</w:t>
      </w:r>
    </w:p>
    <w:bookmarkEnd w:id="634"/>
    <w:bookmarkStart w:name="z743" w:id="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Бухар-Жыраускому району Департамента государственных доходов по Карагандинской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635"/>
    <w:bookmarkStart w:name="z744" w:id="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36"/>
    <w:bookmarkStart w:name="z745" w:id="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двадцать пятый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637"/>
    <w:bookmarkStart w:name="z746" w:id="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"оказывать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638"/>
    <w:bookmarkStart w:name="z747" w:id="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749" w:id="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обеспечение повышения квалификации работников в сфере оказания государственных услуг, общения с лицами с инвалидностью;";</w:t>
      </w:r>
    </w:p>
    <w:bookmarkEnd w:id="640"/>
    <w:bookmarkStart w:name="z750" w:id="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Актогайскому району Департамента государственных доходов по Карагандинской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641"/>
    <w:bookmarkStart w:name="z751" w:id="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42"/>
    <w:bookmarkStart w:name="z752" w:id="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двадцать пятый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643"/>
    <w:bookmarkStart w:name="z753" w:id="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"оказывать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644"/>
    <w:bookmarkStart w:name="z754" w:id="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756" w:id="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обеспечение повышения квалификации работников в сфере оказания государственных услуг, общения с лицами с инвалидностью;";</w:t>
      </w:r>
    </w:p>
    <w:bookmarkEnd w:id="646"/>
    <w:bookmarkStart w:name="z757" w:id="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Шетскому району Департамента государственных доходов по Карагандинской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647"/>
    <w:bookmarkStart w:name="z758" w:id="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48"/>
    <w:bookmarkStart w:name="z759" w:id="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двадцать пятый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649"/>
    <w:bookmarkStart w:name="z760" w:id="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"оказывать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650"/>
    <w:bookmarkStart w:name="z761" w:id="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763" w:id="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обеспечение повышения квалификации работников в сфере оказания государственных услуг, общения с лицами с инвалидностью;";</w:t>
      </w:r>
    </w:p>
    <w:bookmarkEnd w:id="652"/>
    <w:bookmarkStart w:name="z764" w:id="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Абайскому району Департамента государственных доходов по Карагандинской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653"/>
    <w:bookmarkStart w:name="z765" w:id="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54"/>
    <w:bookmarkStart w:name="z766" w:id="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двадцать пятый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655"/>
    <w:bookmarkStart w:name="z767" w:id="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"оказывать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656"/>
    <w:bookmarkStart w:name="z768" w:id="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770" w:id="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обеспечение повышения квалификации работников в сфере оказания государственных услуг, общения с лицами с инвалидностью;";</w:t>
      </w:r>
    </w:p>
    <w:bookmarkEnd w:id="658"/>
    <w:bookmarkStart w:name="z771" w:id="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государственных доходов по Кызылординской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659"/>
    <w:bookmarkStart w:name="z772" w:id="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60"/>
    <w:bookmarkStart w:name="z773" w:id="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тридцать восьмой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61"/>
    <w:bookmarkStart w:name="z774" w:id="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"оказывать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662"/>
    <w:bookmarkStart w:name="z775" w:id="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63)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777" w:id="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"63) обеспечение повышения квалификации работников в сфере оказания государственных услуг, общения с лицами с инвалидностью;";</w:t>
      </w:r>
    </w:p>
    <w:bookmarkEnd w:id="664"/>
    <w:bookmarkStart w:name="z778" w:id="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городу Кызылорда Департамента государственных доходов по Кызылординской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665"/>
    <w:bookmarkStart w:name="z779" w:id="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66"/>
    <w:bookmarkStart w:name="z780" w:id="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двадцать пятый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667"/>
    <w:bookmarkStart w:name="z781" w:id="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"оказывать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668"/>
    <w:bookmarkStart w:name="z782" w:id="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784" w:id="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обеспечение повышения квалификации работников в сфере оказания государственных услуг, общения с лицами с инвалидностью;";</w:t>
      </w:r>
    </w:p>
    <w:bookmarkEnd w:id="670"/>
    <w:bookmarkStart w:name="z785" w:id="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Аральскому району Департамента государственных доходов по Кызылординской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671"/>
    <w:bookmarkStart w:name="z786" w:id="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72"/>
    <w:bookmarkStart w:name="z787" w:id="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двадцать пятый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673"/>
    <w:bookmarkStart w:name="z788" w:id="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"оказывать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674"/>
    <w:bookmarkStart w:name="z789" w:id="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791" w:id="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обеспечение повышения квалификации работников в сфере оказания государственных услуг, общения с лицами с инвалидностью;";</w:t>
      </w:r>
    </w:p>
    <w:bookmarkEnd w:id="676"/>
    <w:bookmarkStart w:name="z792" w:id="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Казалинскому району Департамента государственных доходов по Кызылординской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677"/>
    <w:bookmarkStart w:name="z793" w:id="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78"/>
    <w:bookmarkStart w:name="z794" w:id="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двадцать пятый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679"/>
    <w:bookmarkStart w:name="z795" w:id="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"оказывать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680"/>
    <w:bookmarkStart w:name="z796" w:id="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798" w:id="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обеспечение повышения квалификации работников в сфере оказания государственных услуг, общения с лицами с инвалидностью;";</w:t>
      </w:r>
    </w:p>
    <w:bookmarkEnd w:id="682"/>
    <w:bookmarkStart w:name="z799" w:id="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Кармакшинскому району Департамента государственных доходов по Кызылординской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683"/>
    <w:bookmarkStart w:name="z800" w:id="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84"/>
    <w:bookmarkStart w:name="z801" w:id="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двадцать пятый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685"/>
    <w:bookmarkStart w:name="z802" w:id="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"оказывать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686"/>
    <w:bookmarkStart w:name="z803" w:id="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8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805" w:id="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обеспечение повышения квалификации работников в сфере оказания государственных услуг, общения с лицами с инвалидностью;";</w:t>
      </w:r>
    </w:p>
    <w:bookmarkEnd w:id="688"/>
    <w:bookmarkStart w:name="z806" w:id="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Жалагашскому району Департамента государственных доходов по Кызылординской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689"/>
    <w:bookmarkStart w:name="z807" w:id="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90"/>
    <w:bookmarkStart w:name="z808" w:id="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двадцать пятый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691"/>
    <w:bookmarkStart w:name="z809" w:id="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"оказывать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692"/>
    <w:bookmarkStart w:name="z810" w:id="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9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812" w:id="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обеспечение повышения квалификации работников в сфере оказания государственных услуг, общения с лицами с инвалидностью;";</w:t>
      </w:r>
    </w:p>
    <w:bookmarkEnd w:id="694"/>
    <w:bookmarkStart w:name="z813" w:id="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Сырдарьинскому району Департамента государственных доходов по Кызылординской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695"/>
    <w:bookmarkStart w:name="z814" w:id="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96"/>
    <w:bookmarkStart w:name="z815" w:id="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двадцать пятый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697"/>
    <w:bookmarkStart w:name="z816" w:id="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"оказывать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698"/>
    <w:bookmarkStart w:name="z817" w:id="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819" w:id="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обеспечение повышения квалификации работников в сфере оказания государственных услуг, общения с лицами с инвалидностью;";</w:t>
      </w:r>
    </w:p>
    <w:bookmarkEnd w:id="700"/>
    <w:bookmarkStart w:name="z820" w:id="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Шиелийскому району Департамента государственных доходов по Кызылординской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701"/>
    <w:bookmarkStart w:name="z821" w:id="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02"/>
    <w:bookmarkStart w:name="z822" w:id="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двадцать пятый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703"/>
    <w:bookmarkStart w:name="z823" w:id="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"оказывать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704"/>
    <w:bookmarkStart w:name="z824" w:id="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0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826" w:id="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обеспечение повышения квалификации работников в сфере оказания государственных услуг, общения с лицами с инвалидностью;";</w:t>
      </w:r>
    </w:p>
    <w:bookmarkEnd w:id="706"/>
    <w:bookmarkStart w:name="z827" w:id="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Жанакорганскому району Департамента государственных доходов по Кызылординской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707"/>
    <w:bookmarkStart w:name="z828" w:id="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08"/>
    <w:bookmarkStart w:name="z829" w:id="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двадцать пятый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709"/>
    <w:bookmarkStart w:name="z830" w:id="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"оказывать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710"/>
    <w:bookmarkStart w:name="z831" w:id="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833" w:id="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обеспечение повышения квалификации работников в сфере оказания государственных услуг, общения с лицами с инвалидностью;";</w:t>
      </w:r>
    </w:p>
    <w:bookmarkEnd w:id="712"/>
    <w:bookmarkStart w:name="z834" w:id="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Жанакорганскому району Департамента государственных доходов по Кызылординской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713"/>
    <w:bookmarkStart w:name="z835" w:id="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14"/>
    <w:bookmarkStart w:name="z836" w:id="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двадцать пятый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715"/>
    <w:bookmarkStart w:name="z837" w:id="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"оказывать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716"/>
    <w:bookmarkStart w:name="z838" w:id="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840" w:id="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обеспечение повышения квалификации работников в сфере оказания государственных услуг, общения с лицами с инвалидностью;";</w:t>
      </w:r>
    </w:p>
    <w:bookmarkEnd w:id="718"/>
    <w:bookmarkStart w:name="z841" w:id="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государственных доходов по Костанайской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719"/>
    <w:bookmarkStart w:name="z842" w:id="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20"/>
    <w:bookmarkStart w:name="z843" w:id="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тридцать восьмой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21"/>
    <w:bookmarkStart w:name="z844" w:id="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"оказывать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722"/>
    <w:bookmarkStart w:name="z845" w:id="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63)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847" w:id="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"63) обеспечение повышения квалификации работников в сфере оказания государственных услуг, общения с лицами с инвалидностью;";</w:t>
      </w:r>
    </w:p>
    <w:bookmarkEnd w:id="724"/>
    <w:bookmarkStart w:name="z848" w:id="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городу Костанаю Департамента государственных доходов по Костанайской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725"/>
    <w:bookmarkStart w:name="z849" w:id="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26"/>
    <w:bookmarkStart w:name="z850" w:id="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двадцать пятый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727"/>
    <w:bookmarkStart w:name="z851" w:id="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"оказывать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728"/>
    <w:bookmarkStart w:name="z852" w:id="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854" w:id="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обеспечение повышения квалификации работников в сфере оказания государственных услуг, общения с лицами с инвалидностью;";</w:t>
      </w:r>
    </w:p>
    <w:bookmarkEnd w:id="730"/>
    <w:bookmarkStart w:name="z855" w:id="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городу Лисаковску Департамента государственных доходов по Костанайской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731"/>
    <w:bookmarkStart w:name="z856" w:id="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32"/>
    <w:bookmarkStart w:name="z857" w:id="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двадцать пятый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733"/>
    <w:bookmarkStart w:name="z858" w:id="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"оказывать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734"/>
    <w:bookmarkStart w:name="z859" w:id="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861" w:id="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обеспечение повышения квалификации работников в сфере оказания государственных услуг, общения с лицами с инвалидностью;";</w:t>
      </w:r>
    </w:p>
    <w:bookmarkEnd w:id="736"/>
    <w:bookmarkStart w:name="z862" w:id="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городу Рудному Департамента государственных доходов по Костанайской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737"/>
    <w:bookmarkStart w:name="z863" w:id="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38"/>
    <w:bookmarkStart w:name="z864" w:id="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двадцать пятый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739"/>
    <w:bookmarkStart w:name="z865" w:id="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"оказывать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740"/>
    <w:bookmarkStart w:name="z866" w:id="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868" w:id="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обеспечение повышения квалификации работников в сфере оказания государственных услуг, общения с лицами с инвалидностью;";</w:t>
      </w:r>
    </w:p>
    <w:bookmarkEnd w:id="742"/>
    <w:bookmarkStart w:name="z869" w:id="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городу Аркалыку Департамента государственных доходов по Костанайской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743"/>
    <w:bookmarkStart w:name="z870" w:id="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44"/>
    <w:bookmarkStart w:name="z871" w:id="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двадцать пятый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745"/>
    <w:bookmarkStart w:name="z872" w:id="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"оказывать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746"/>
    <w:bookmarkStart w:name="z873" w:id="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875" w:id="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обеспечение повышения квалификации работников в сфере оказания государственных услуг, общения с лицами с инвалидностью;";</w:t>
      </w:r>
    </w:p>
    <w:bookmarkEnd w:id="748"/>
    <w:bookmarkStart w:name="z876" w:id="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Алтынсаринскому району Департамента государственных доходов по Костанайской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749"/>
    <w:bookmarkStart w:name="z877" w:id="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50"/>
    <w:bookmarkStart w:name="z878" w:id="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двадцать пятый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751"/>
    <w:bookmarkStart w:name="z879" w:id="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"оказывать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752"/>
    <w:bookmarkStart w:name="z880" w:id="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882" w:id="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обеспечение повышения квалификации работников в сфере оказания государственных услуг, общения с лицами с инвалидностью;";</w:t>
      </w:r>
    </w:p>
    <w:bookmarkEnd w:id="754"/>
    <w:bookmarkStart w:name="z883" w:id="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Мендыкаринскому району Департамента государственных доходов по Костанайской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755"/>
    <w:bookmarkStart w:name="z884" w:id="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56"/>
    <w:bookmarkStart w:name="z885" w:id="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двадцать пятый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757"/>
    <w:bookmarkStart w:name="z886" w:id="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"оказывать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758"/>
    <w:bookmarkStart w:name="z887" w:id="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889" w:id="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обеспечение повышения квалификации работников в сфере оказания государственных услуг, общения с лицами с инвалидностью;";</w:t>
      </w:r>
    </w:p>
    <w:bookmarkEnd w:id="760"/>
    <w:bookmarkStart w:name="z890" w:id="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Житикаринскому району Департамента государственных доходов по Костанайской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761"/>
    <w:bookmarkStart w:name="z891" w:id="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62"/>
    <w:bookmarkStart w:name="z892" w:id="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двадцать пятый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763"/>
    <w:bookmarkStart w:name="z893" w:id="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"оказывать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764"/>
    <w:bookmarkStart w:name="z894" w:id="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896" w:id="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обеспечение повышения квалификации работников в сфере оказания государственных услуг, общения с лицами с инвалидностью;";</w:t>
      </w:r>
    </w:p>
    <w:bookmarkEnd w:id="766"/>
    <w:bookmarkStart w:name="z897" w:id="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Камыстинскому району Департамента государственных доходов по Костанайской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767"/>
    <w:bookmarkStart w:name="z898" w:id="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68"/>
    <w:bookmarkStart w:name="z899" w:id="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двадцать пятый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769"/>
    <w:bookmarkStart w:name="z900" w:id="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"оказывать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770"/>
    <w:bookmarkStart w:name="z901" w:id="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903" w:id="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обеспечение повышения квалификации работников в сфере оказания государственных услуг, общения с лицами с инвалидностью;";</w:t>
      </w:r>
    </w:p>
    <w:bookmarkEnd w:id="772"/>
    <w:bookmarkStart w:name="z904" w:id="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Карасускому району Департамента государственных доходов по Костанайской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773"/>
    <w:bookmarkStart w:name="z905" w:id="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74"/>
    <w:bookmarkStart w:name="z906" w:id="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двадцать пятый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775"/>
    <w:bookmarkStart w:name="z907" w:id="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"оказывать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776"/>
    <w:bookmarkStart w:name="z908" w:id="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910" w:id="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обеспечение повышения квалификации работников в сфере оказания государственных услуг, общения с лицами с инвалидностью;";</w:t>
      </w:r>
    </w:p>
    <w:bookmarkEnd w:id="778"/>
    <w:bookmarkStart w:name="z911" w:id="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Карабалыкскому району Департамента государственных доходов по Костанайской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779"/>
    <w:bookmarkStart w:name="z912" w:id="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80"/>
    <w:bookmarkStart w:name="z913" w:id="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двадцать пятый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781"/>
    <w:bookmarkStart w:name="z914" w:id="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"оказывать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782"/>
    <w:bookmarkStart w:name="z915" w:id="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8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917" w:id="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обеспечение повышения квалификации работников в сфере оказания государственных услуг, общения с лицами с инвалидностью;";</w:t>
      </w:r>
    </w:p>
    <w:bookmarkEnd w:id="784"/>
    <w:bookmarkStart w:name="z918" w:id="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Костанайскому району Департамента государственных доходов по Костанайской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785"/>
    <w:bookmarkStart w:name="z919" w:id="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86"/>
    <w:bookmarkStart w:name="z920" w:id="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двадцать пятый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787"/>
    <w:bookmarkStart w:name="z921" w:id="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"оказывать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788"/>
    <w:bookmarkStart w:name="z922" w:id="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8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924" w:id="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обеспечение повышения квалификации работников в сфере оказания государственных услуг, общения с лицами с инвалидностью;";</w:t>
      </w:r>
    </w:p>
    <w:bookmarkEnd w:id="790"/>
    <w:bookmarkStart w:name="z925" w:id="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Узункольскому району Департамента государственных доходов по Костанайской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791"/>
    <w:bookmarkStart w:name="z926" w:id="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92"/>
    <w:bookmarkStart w:name="z927" w:id="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двадцать пятый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793"/>
    <w:bookmarkStart w:name="z928" w:id="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"оказывать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794"/>
    <w:bookmarkStart w:name="z929" w:id="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9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931" w:id="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обеспечение повышения квалификации работников в сфере оказания государственных услуг, общения с лицами с инвалидностью;";</w:t>
      </w:r>
    </w:p>
    <w:bookmarkEnd w:id="796"/>
    <w:bookmarkStart w:name="z932" w:id="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Наурзумскому району Департамента государственных доходов по Костанайской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797"/>
    <w:bookmarkStart w:name="z933" w:id="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98"/>
    <w:bookmarkStart w:name="z934" w:id="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двадцать пятый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799"/>
    <w:bookmarkStart w:name="z935" w:id="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"оказывать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800"/>
    <w:bookmarkStart w:name="z936" w:id="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0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938" w:id="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обеспечение повышения квалификации работников в сфере оказания государственных услуг, общения с лицами с инвалидностью;";</w:t>
      </w:r>
    </w:p>
    <w:bookmarkEnd w:id="802"/>
    <w:bookmarkStart w:name="z939" w:id="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Денисовскому району Департамента государственных доходов по Костанайской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803"/>
    <w:bookmarkStart w:name="z940" w:id="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04"/>
    <w:bookmarkStart w:name="z941" w:id="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двадцать пятый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805"/>
    <w:bookmarkStart w:name="z942" w:id="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"оказывать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806"/>
    <w:bookmarkStart w:name="z943" w:id="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0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945" w:id="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обеспечение повышения квалификации работников в сфере оказания государственных услуг, общения с лицами с инвалидностью;";</w:t>
      </w:r>
    </w:p>
    <w:bookmarkEnd w:id="808"/>
    <w:bookmarkStart w:name="z946" w:id="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Аулиекольскому району Департамента государственных доходов по Костанайской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809"/>
    <w:bookmarkStart w:name="z947" w:id="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10"/>
    <w:bookmarkStart w:name="z948" w:id="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двадцать пятый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811"/>
    <w:bookmarkStart w:name="z949" w:id="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"оказывать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812"/>
    <w:bookmarkStart w:name="z950" w:id="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952" w:id="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обеспечение повышения квалификации работников в сфере оказания государственных услуг, общения с лицами с инвалидностью;";</w:t>
      </w:r>
    </w:p>
    <w:bookmarkEnd w:id="814"/>
    <w:bookmarkStart w:name="z953" w:id="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Положении об Управлении государственных доходов по Тарановскому району Департамента государственных доходов по Костанайской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815"/>
    <w:bookmarkStart w:name="z954" w:id="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14:</w:t>
      </w:r>
    </w:p>
    <w:bookmarkEnd w:id="816"/>
    <w:bookmarkStart w:name="z955" w:id="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двадцать пятый подпункта 2) изложить в следующей редакции: </w:t>
      </w:r>
    </w:p>
    <w:bookmarkEnd w:id="817"/>
    <w:bookmarkStart w:name="z956" w:id="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"оказывать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818"/>
    <w:bookmarkStart w:name="z957" w:id="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15:</w:t>
      </w:r>
    </w:p>
    <w:bookmarkEnd w:id="819"/>
    <w:bookmarkStart w:name="z958" w:id="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23) изложить в следующей редакции: </w:t>
      </w:r>
    </w:p>
    <w:bookmarkEnd w:id="820"/>
    <w:bookmarkStart w:name="z959" w:id="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обеспечение повышения квалификации работников в сфере оказания государственных услуг, общения с лицами с инвалидностью;";</w:t>
      </w:r>
    </w:p>
    <w:bookmarkEnd w:id="821"/>
    <w:bookmarkStart w:name="z960" w:id="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Сарыкольскому району Департамента государственных доходов по Костанайской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822"/>
    <w:bookmarkStart w:name="z961" w:id="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23"/>
    <w:bookmarkStart w:name="z962" w:id="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двадцать пятый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824"/>
    <w:bookmarkStart w:name="z963" w:id="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"оказывать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825"/>
    <w:bookmarkStart w:name="z964" w:id="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966" w:id="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обеспечение повышения квалификации работников в сфере оказания государственных услуг, общения с лицами с инвалидностью;";</w:t>
      </w:r>
    </w:p>
    <w:bookmarkEnd w:id="827"/>
    <w:bookmarkStart w:name="z967" w:id="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Федоровскому району Департамента государственных доходов по Костанайской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828"/>
    <w:bookmarkStart w:name="z968" w:id="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29"/>
    <w:bookmarkStart w:name="z969" w:id="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двадцать пятый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830"/>
    <w:bookmarkStart w:name="z970" w:id="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"оказывать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831"/>
    <w:bookmarkStart w:name="z971" w:id="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973" w:id="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обеспечение повышения квалификации работников в сфере оказания государственных услуг, общения с лицами с инвалидностью;";</w:t>
      </w:r>
    </w:p>
    <w:bookmarkEnd w:id="833"/>
    <w:bookmarkStart w:name="z974" w:id="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Амангельдинскому району Департамента государственных доходов по Костанайской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834"/>
    <w:bookmarkStart w:name="z975" w:id="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35"/>
    <w:bookmarkStart w:name="z976" w:id="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двадцать пятый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836"/>
    <w:bookmarkStart w:name="z977" w:id="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"оказывать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837"/>
    <w:bookmarkStart w:name="z978" w:id="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980" w:id="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обеспечение повышения квалификации работников в сфере оказания государственных услуг, общения с лицами с инвалидностью;";</w:t>
      </w:r>
    </w:p>
    <w:bookmarkEnd w:id="839"/>
    <w:bookmarkStart w:name="z981" w:id="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Жангильдинскому району Департамента государственных доходов по Костанайской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840"/>
    <w:bookmarkStart w:name="z982" w:id="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41"/>
    <w:bookmarkStart w:name="z983" w:id="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двадцать пятый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842"/>
    <w:bookmarkStart w:name="z984" w:id="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"оказывать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843"/>
    <w:bookmarkStart w:name="z985" w:id="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987" w:id="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обеспечение повышения квалификации работников в сфере оказания государственных услуг, общения с лицами с инвалидностью;";</w:t>
      </w:r>
    </w:p>
    <w:bookmarkEnd w:id="845"/>
    <w:bookmarkStart w:name="z988" w:id="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государственных доходов по Мангистауской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846"/>
    <w:bookmarkStart w:name="z989" w:id="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47"/>
    <w:bookmarkStart w:name="z990" w:id="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тридцать восьмой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848"/>
    <w:bookmarkStart w:name="z991" w:id="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"оказывать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849"/>
    <w:bookmarkStart w:name="z992" w:id="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63)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994" w:id="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"63) обеспечение повышения квалификации работников в сфере оказания государственных услуг, общения с лицами с инвалидностью;";</w:t>
      </w:r>
    </w:p>
    <w:bookmarkEnd w:id="851"/>
    <w:bookmarkStart w:name="z995" w:id="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городу Актау Департамента государственных доходов по Мангистауской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852"/>
    <w:bookmarkStart w:name="z996" w:id="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53"/>
    <w:bookmarkStart w:name="z997" w:id="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двадцать пятый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854"/>
    <w:bookmarkStart w:name="z998" w:id="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"оказывать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855"/>
    <w:bookmarkStart w:name="z999" w:id="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001" w:id="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обеспечение повышения квалификации работников в сфере оказания государственных услуг, общения с лицами с инвалидностью;";</w:t>
      </w:r>
    </w:p>
    <w:bookmarkEnd w:id="857"/>
    <w:bookmarkStart w:name="z1002" w:id="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городу Жанаозену Департамента государственных доходов по Мангистауской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858"/>
    <w:bookmarkStart w:name="z1003" w:id="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59"/>
    <w:bookmarkStart w:name="z1004" w:id="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двадцать пятый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860"/>
    <w:bookmarkStart w:name="z1005" w:id="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"оказывать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861"/>
    <w:bookmarkStart w:name="z1006" w:id="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008" w:id="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обеспечение повышения квалификации работников в сфере оказания государственных услуг, общения с лицами с инвалидностью;";</w:t>
      </w:r>
    </w:p>
    <w:bookmarkEnd w:id="863"/>
    <w:bookmarkStart w:name="z1009" w:id="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Бейнеускому району Департамента государственных доходов по Мангистауской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864"/>
    <w:bookmarkStart w:name="z1010" w:id="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65"/>
    <w:bookmarkStart w:name="z1011" w:id="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двадцать пятый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866"/>
    <w:bookmarkStart w:name="z1012" w:id="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"оказывать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867"/>
    <w:bookmarkStart w:name="z1013" w:id="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015" w:id="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обеспечение повышения квалификации работников в сфере оказания государственных услуг, общения с лицами с инвалидностью;";</w:t>
      </w:r>
    </w:p>
    <w:bookmarkEnd w:id="869"/>
    <w:bookmarkStart w:name="z1016" w:id="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Каракиянскому району Департамента государственных доходов по Мангистауской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870"/>
    <w:bookmarkStart w:name="z1017" w:id="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71"/>
    <w:bookmarkStart w:name="z1018" w:id="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двадцать пятый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872"/>
    <w:bookmarkStart w:name="z1019" w:id="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"оказывать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873"/>
    <w:bookmarkStart w:name="z1020" w:id="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022" w:id="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обеспечение повышения квалификации работников в сфере оказания государственных услуг, общения с лицами с инвалидностью;";</w:t>
      </w:r>
    </w:p>
    <w:bookmarkEnd w:id="875"/>
    <w:bookmarkStart w:name="z1023" w:id="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Мангистаускому району Департамента государственных доходов по Мангистауской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876"/>
    <w:bookmarkStart w:name="z1024" w:id="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77"/>
    <w:bookmarkStart w:name="z1025" w:id="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двадцать пятый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878"/>
    <w:bookmarkStart w:name="z1026" w:id="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"оказывать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879"/>
    <w:bookmarkStart w:name="z1027" w:id="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8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029" w:id="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обеспечение повышения квалификации работников в сфере оказания государственных услуг, общения с лицами с инвалидностью;";</w:t>
      </w:r>
    </w:p>
    <w:bookmarkEnd w:id="881"/>
    <w:bookmarkStart w:name="z1030" w:id="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Мунайлинскому району Департамента государственных доходов по Мангистауской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882"/>
    <w:bookmarkStart w:name="z1031" w:id="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83"/>
    <w:bookmarkStart w:name="z1032" w:id="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двадцать пятый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884"/>
    <w:bookmarkStart w:name="z1033" w:id="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"оказывать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885"/>
    <w:bookmarkStart w:name="z1034" w:id="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8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036" w:id="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обеспечение повышения квалификации работников в сфере оказания государственных услуг, общения с лицами с инвалидностью;";</w:t>
      </w:r>
    </w:p>
    <w:bookmarkEnd w:id="887"/>
    <w:bookmarkStart w:name="z1037" w:id="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Тупкараганскому району Департамента государственных доходов по Мангистауской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888"/>
    <w:bookmarkStart w:name="z1038" w:id="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89"/>
    <w:bookmarkStart w:name="z1039" w:id="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двадцать пятый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890"/>
    <w:bookmarkStart w:name="z1040" w:id="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"оказывать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891"/>
    <w:bookmarkStart w:name="z1041" w:id="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043" w:id="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обеспечение повышения квалификации работников в сфере оказания государственных услуг, общения с лицами с инвалидностью;";</w:t>
      </w:r>
    </w:p>
    <w:bookmarkEnd w:id="893"/>
    <w:bookmarkStart w:name="z1044" w:id="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"Морпорт Актау" Департамента государственных доходов по Мангистауской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894"/>
    <w:bookmarkStart w:name="z1045" w:id="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95"/>
    <w:bookmarkStart w:name="z1046" w:id="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двадцать пятый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896"/>
    <w:bookmarkStart w:name="z1047" w:id="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"оказывать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897"/>
    <w:bookmarkStart w:name="z1048" w:id="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9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050" w:id="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обеспечение повышения квалификации работников в сфере оказания государственных услуг, общения с лицами с инвалидностью;";</w:t>
      </w:r>
    </w:p>
    <w:bookmarkEnd w:id="899"/>
    <w:bookmarkStart w:name="z1051" w:id="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государственных доходов по Павлодарской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900"/>
    <w:bookmarkStart w:name="z1052" w:id="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01"/>
    <w:bookmarkStart w:name="z1053" w:id="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тридцать восьмой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902"/>
    <w:bookmarkStart w:name="z1054" w:id="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"оказывать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903"/>
    <w:bookmarkStart w:name="z1055" w:id="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0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63)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057" w:id="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"63) обеспечение повышения квалификации работников в сфере оказания государственных услуг, общения с лицами с инвалидностью;";</w:t>
      </w:r>
    </w:p>
    <w:bookmarkEnd w:id="905"/>
    <w:bookmarkStart w:name="z1058" w:id="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городу Павлодару Департамента государственных доходов по Павлодарской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906"/>
    <w:bookmarkStart w:name="z1059" w:id="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07"/>
    <w:bookmarkStart w:name="z1060" w:id="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двадцать пятый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908"/>
    <w:bookmarkStart w:name="z1061" w:id="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"оказывать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909"/>
    <w:bookmarkStart w:name="z1062" w:id="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064" w:id="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обеспечение повышения квалификации работников в сфере оказания государственных услуг, общения с лицами с инвалидностью;";</w:t>
      </w:r>
    </w:p>
    <w:bookmarkEnd w:id="911"/>
    <w:bookmarkStart w:name="z1065" w:id="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городу Аксу Департамента государственных доходов по Павлодарской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912"/>
    <w:bookmarkStart w:name="z1066" w:id="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13"/>
    <w:bookmarkStart w:name="z1067" w:id="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двадцать пятый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914"/>
    <w:bookmarkStart w:name="z1068" w:id="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"оказывать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915"/>
    <w:bookmarkStart w:name="z1069" w:id="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071" w:id="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обеспечение повышения квалификации работников в сфере оказания государственных услуг, общения с лицами с инвалидностью;";</w:t>
      </w:r>
    </w:p>
    <w:bookmarkEnd w:id="917"/>
    <w:bookmarkStart w:name="z1072" w:id="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городу Экибастузу Департамента государственных доходов по Павлодарской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918"/>
    <w:bookmarkStart w:name="z1073" w:id="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19"/>
    <w:bookmarkStart w:name="z1074" w:id="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двадцать пятый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920"/>
    <w:bookmarkStart w:name="z1075" w:id="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"оказывать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921"/>
    <w:bookmarkStart w:name="z1076" w:id="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078" w:id="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обеспечение повышения квалификации работников в сфере оказания государственных услуг, общения с лицами с инвалидностью;";</w:t>
      </w:r>
    </w:p>
    <w:bookmarkEnd w:id="923"/>
    <w:bookmarkStart w:name="z1079" w:id="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Актогайскому району Департамента государственных доходов по Павлодарской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924"/>
    <w:bookmarkStart w:name="z1080" w:id="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25"/>
    <w:bookmarkStart w:name="z1081" w:id="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двадцать пятый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926"/>
    <w:bookmarkStart w:name="z1082" w:id="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"оказывать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927"/>
    <w:bookmarkStart w:name="z1083" w:id="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085" w:id="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обеспечение повышения квалификации работников в сфере оказания государственных услуг, общения с лицами с инвалидностью;";</w:t>
      </w:r>
    </w:p>
    <w:bookmarkEnd w:id="929"/>
    <w:bookmarkStart w:name="z1086" w:id="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Баянаульскому району Департамента государственных доходов по Павлодарской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930"/>
    <w:bookmarkStart w:name="z1087" w:id="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31"/>
    <w:bookmarkStart w:name="z1088" w:id="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двадцать пятый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932"/>
    <w:bookmarkStart w:name="z1089" w:id="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"оказывать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933"/>
    <w:bookmarkStart w:name="z1090" w:id="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092" w:id="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обеспечение повышения квалификации работников в сфере оказания государственных услуг, общения с лицами с инвалидностью;";</w:t>
      </w:r>
    </w:p>
    <w:bookmarkEnd w:id="935"/>
    <w:bookmarkStart w:name="z1093" w:id="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Железинскому району Департамента государственных доходов по Павлодарской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936"/>
    <w:bookmarkStart w:name="z1094" w:id="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37"/>
    <w:bookmarkStart w:name="z1095" w:id="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двадцать пятый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938"/>
    <w:bookmarkStart w:name="z1096" w:id="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"оказывать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939"/>
    <w:bookmarkStart w:name="z1097" w:id="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099" w:id="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обеспечение повышения квалификации работников в сфере оказания государственных услуг, общения с лицами с инвалидностью;";</w:t>
      </w:r>
    </w:p>
    <w:bookmarkEnd w:id="941"/>
    <w:bookmarkStart w:name="z1100" w:id="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Иртышскому району Департамента государственных доходов по Павлодарской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942"/>
    <w:bookmarkStart w:name="z1101" w:id="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43"/>
    <w:bookmarkStart w:name="z1102" w:id="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двадцать пятый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944"/>
    <w:bookmarkStart w:name="z1103" w:id="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"оказывать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945"/>
    <w:bookmarkStart w:name="z1104" w:id="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106" w:id="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обеспечение повышения квалификации работников в сфере оказания государственных услуг, общения с лицами с инвалидностью;";</w:t>
      </w:r>
    </w:p>
    <w:bookmarkEnd w:id="947"/>
    <w:bookmarkStart w:name="z1107" w:id="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района Тереңкөл Департамента государственных доходов по Павлодарской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948"/>
    <w:bookmarkStart w:name="z1108" w:id="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49"/>
    <w:bookmarkStart w:name="z1109" w:id="9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двадцать пятый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950"/>
    <w:bookmarkStart w:name="z1110" w:id="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"оказывать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951"/>
    <w:bookmarkStart w:name="z1111" w:id="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113" w:id="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обеспечение повышения квалификации работников в сфере оказания государственных услуг, общения с лицами с инвалидностью;";</w:t>
      </w:r>
    </w:p>
    <w:bookmarkEnd w:id="953"/>
    <w:bookmarkStart w:name="z1114" w:id="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района Аққулы Департамента государственных доходов по Павлодарской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954"/>
    <w:bookmarkStart w:name="z1115" w:id="9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55"/>
    <w:bookmarkStart w:name="z1116" w:id="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двадцать пятый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956"/>
    <w:bookmarkStart w:name="z1117" w:id="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"оказывать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957"/>
    <w:bookmarkStart w:name="z1118" w:id="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120" w:id="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обеспечение повышения квалификации работников в сфере оказания государственных услуг, общения с лицами с инвалидностью;";</w:t>
      </w:r>
    </w:p>
    <w:bookmarkEnd w:id="959"/>
    <w:bookmarkStart w:name="z1121" w:id="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Майскому району Департамента государственных доходов по Павлодарской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960"/>
    <w:bookmarkStart w:name="z1122" w:id="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61"/>
    <w:bookmarkStart w:name="z1123" w:id="9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двадцать пятый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962"/>
    <w:bookmarkStart w:name="z1124" w:id="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"оказывать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963"/>
    <w:bookmarkStart w:name="z1125" w:id="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127" w:id="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обеспечение повышения квалификации работников в сфере оказания государственных услуг, общения с лицами с инвалидностью;";</w:t>
      </w:r>
    </w:p>
    <w:bookmarkEnd w:id="965"/>
    <w:bookmarkStart w:name="z1128" w:id="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Павлодарскому району Департамента государственных доходов по Павлодарской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966"/>
    <w:bookmarkStart w:name="z1129" w:id="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67"/>
    <w:bookmarkStart w:name="z1130" w:id="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двадцать пятый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968"/>
    <w:bookmarkStart w:name="z1131" w:id="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"оказывать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969"/>
    <w:bookmarkStart w:name="z1132" w:id="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134" w:id="9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обеспечение повышения квалификации работников в сфере оказания государственных услуг, общения с лицами с инвалидностью;";</w:t>
      </w:r>
    </w:p>
    <w:bookmarkEnd w:id="971"/>
    <w:bookmarkStart w:name="z1135" w:id="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Успенскому району Департамента государственных доходов по Павлодарской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972"/>
    <w:bookmarkStart w:name="z1136" w:id="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73"/>
    <w:bookmarkStart w:name="z1137" w:id="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двадцать пятый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974"/>
    <w:bookmarkStart w:name="z1138" w:id="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"оказывать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975"/>
    <w:bookmarkStart w:name="z1139" w:id="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141" w:id="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обеспечение повышения квалификации работников в сфере оказания государственных услуг, общения с лицами с инвалидностью;";</w:t>
      </w:r>
    </w:p>
    <w:bookmarkEnd w:id="977"/>
    <w:bookmarkStart w:name="z1142" w:id="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Щербактинскому району Департамента государственных доходов по Павлодарской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978"/>
    <w:bookmarkStart w:name="z1143" w:id="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79"/>
    <w:bookmarkStart w:name="z1144" w:id="9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двадцать пятый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980"/>
    <w:bookmarkStart w:name="z1145" w:id="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"оказывать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981"/>
    <w:bookmarkStart w:name="z1146" w:id="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148" w:id="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обеспечение повышения квалификации работников в сфере оказания государственных услуг, общения с лицами с инвалидностью;";</w:t>
      </w:r>
    </w:p>
    <w:bookmarkEnd w:id="983"/>
    <w:bookmarkStart w:name="z1149" w:id="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государственных доходов по Северо-Казахстанской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984"/>
    <w:bookmarkStart w:name="z1150" w:id="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85"/>
    <w:bookmarkStart w:name="z1151" w:id="9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тридцать восьмой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986"/>
    <w:bookmarkStart w:name="z1152" w:id="9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"оказывать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987"/>
    <w:bookmarkStart w:name="z1153" w:id="9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8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63)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155" w:id="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"63) обеспечение повышения квалификации работников в сфере оказания государственных услуг, общения с лицами с инвалидностью;";</w:t>
      </w:r>
    </w:p>
    <w:bookmarkEnd w:id="989"/>
    <w:bookmarkStart w:name="z1156" w:id="9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Кызылжарскому району Департамента государственных доходов по Северо-Казахстанской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990"/>
    <w:bookmarkStart w:name="z1157" w:id="9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91"/>
    <w:bookmarkStart w:name="z1158" w:id="9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двадцать пятый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992"/>
    <w:bookmarkStart w:name="z1159" w:id="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"оказывать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993"/>
    <w:bookmarkStart w:name="z1160" w:id="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9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162" w:id="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обеспечение повышения квалификации работников в сфере оказания государственных услуг, общения с лицами с инвалидностью;";</w:t>
      </w:r>
    </w:p>
    <w:bookmarkEnd w:id="995"/>
    <w:bookmarkStart w:name="z1163" w:id="9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району имени Магжана Жумабаева Департамента государственных доходов по Северо-Казахстанской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996"/>
    <w:bookmarkStart w:name="z1164" w:id="9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97"/>
    <w:bookmarkStart w:name="z1165" w:id="9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двадцать пятый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998"/>
    <w:bookmarkStart w:name="z1166" w:id="9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"оказывать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999"/>
    <w:bookmarkStart w:name="z1167" w:id="10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0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169" w:id="10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обеспечение повышения квалификации работников в сфере оказания государственных услуг, общения с лицами с инвалидностью;";</w:t>
      </w:r>
    </w:p>
    <w:bookmarkEnd w:id="1001"/>
    <w:bookmarkStart w:name="z1170" w:id="10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Жамбылскому району Департамента государственных доходов по Северо-Казахстанской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1002"/>
    <w:bookmarkStart w:name="z1171" w:id="10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03"/>
    <w:bookmarkStart w:name="z1172" w:id="10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двадцать пятый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1004"/>
    <w:bookmarkStart w:name="z1173" w:id="10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"оказывать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1005"/>
    <w:bookmarkStart w:name="z1174" w:id="10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0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176" w:id="10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обеспечение повышения квалификации работников в сфере оказания государственных услуг, общения с лицами с инвалидностью;";</w:t>
      </w:r>
    </w:p>
    <w:bookmarkEnd w:id="1007"/>
    <w:bookmarkStart w:name="z1177" w:id="10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Есильскому району Департамента государственных доходов по Северо-Казахстанской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1008"/>
    <w:bookmarkStart w:name="z1178" w:id="1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09"/>
    <w:bookmarkStart w:name="z1179" w:id="1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двадцать пятый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1010"/>
    <w:bookmarkStart w:name="z1180" w:id="10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"оказывать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1011"/>
    <w:bookmarkStart w:name="z1181" w:id="10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183" w:id="10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обеспечение повышения квалификации работников в сфере оказания государственных услуг, общения с лицами с инвалидностью;";</w:t>
      </w:r>
    </w:p>
    <w:bookmarkEnd w:id="1013"/>
    <w:bookmarkStart w:name="z1184" w:id="10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Мамлютскому району Департамента государственных доходов по Северо-Казахстанской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1014"/>
    <w:bookmarkStart w:name="z1185" w:id="10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15"/>
    <w:bookmarkStart w:name="z1186" w:id="10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двадцать пятый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1016"/>
    <w:bookmarkStart w:name="z1187" w:id="10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"оказывать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1017"/>
    <w:bookmarkStart w:name="z1188" w:id="10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190" w:id="10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обеспечение повышения квалификации работников в сфере оказания государственных услуг, общения с лицами с инвалидностью;";</w:t>
      </w:r>
    </w:p>
    <w:bookmarkEnd w:id="1019"/>
    <w:bookmarkStart w:name="z1191" w:id="10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району Шал акына Департамента государственных доходов по Северо-Казахстанской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1020"/>
    <w:bookmarkStart w:name="z1192" w:id="1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21"/>
    <w:bookmarkStart w:name="z1193" w:id="10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двадцать пятый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1022"/>
    <w:bookmarkStart w:name="z1194" w:id="10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"оказывать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1023"/>
    <w:bookmarkStart w:name="z1195" w:id="10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197" w:id="1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обеспечение повышения квалификации работников в сфере оказания государственных услуг, общения с лицами с инвалидностью;";</w:t>
      </w:r>
    </w:p>
    <w:bookmarkEnd w:id="1025"/>
    <w:bookmarkStart w:name="z1198" w:id="10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Аккайынскому району Департамента государственных доходов по Северо-Казахстанской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1026"/>
    <w:bookmarkStart w:name="z1199" w:id="10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27"/>
    <w:bookmarkStart w:name="z1200" w:id="10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двадцать пятый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1028"/>
    <w:bookmarkStart w:name="z1201" w:id="10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"оказывать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1029"/>
    <w:bookmarkStart w:name="z1202" w:id="10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204" w:id="10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обеспечение повышения квалификации работников в сфере оказания государственных услуг, общения с лицами с инвалидностью;";</w:t>
      </w:r>
    </w:p>
    <w:bookmarkEnd w:id="1031"/>
    <w:bookmarkStart w:name="z1205" w:id="10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Тимирязевскому району Департамента государственных доходов по Северо-Казахстанской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1032"/>
    <w:bookmarkStart w:name="z1206" w:id="10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33"/>
    <w:bookmarkStart w:name="z1207" w:id="10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двадцать пятый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1034"/>
    <w:bookmarkStart w:name="z1208" w:id="10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"оказывать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1035"/>
    <w:bookmarkStart w:name="z1209" w:id="10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211" w:id="10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обеспечение повышения квалификации работников в сфере оказания государственных услуг, общения с лицами с инвалидностью;";</w:t>
      </w:r>
    </w:p>
    <w:bookmarkEnd w:id="1037"/>
    <w:bookmarkStart w:name="z1212" w:id="10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Айыртаускому району Департамента государственных доходов по Северо-Казахстанской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1038"/>
    <w:bookmarkStart w:name="z1213" w:id="10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39"/>
    <w:bookmarkStart w:name="z1214" w:id="10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двадцать пятый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1040"/>
    <w:bookmarkStart w:name="z1215" w:id="10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"оказывать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1041"/>
    <w:bookmarkStart w:name="z1216" w:id="10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218" w:id="10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обеспечение повышения квалификации работников в сфере оказания государственных услуг, общения с лицами с инвалидностью;";</w:t>
      </w:r>
    </w:p>
    <w:bookmarkEnd w:id="1043"/>
    <w:bookmarkStart w:name="z1219" w:id="10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Акжарскому району Департамента государственных доходов по Северо-Казахстанской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1044"/>
    <w:bookmarkStart w:name="z1220" w:id="10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45"/>
    <w:bookmarkStart w:name="z1221" w:id="10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двадцать пятый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1046"/>
    <w:bookmarkStart w:name="z1222" w:id="10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"оказывать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1047"/>
    <w:bookmarkStart w:name="z1223" w:id="10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225" w:id="10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обеспечение повышения квалификации работников в сфере оказания государственных услуг, общения с лицами с инвалидностью;";</w:t>
      </w:r>
    </w:p>
    <w:bookmarkEnd w:id="1049"/>
    <w:bookmarkStart w:name="z1226" w:id="10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Тайыншинскому району Департамента государственных доходов по Северо-Казахстанской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1050"/>
    <w:bookmarkStart w:name="z1227" w:id="10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51"/>
    <w:bookmarkStart w:name="z1228" w:id="10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двадцать пятый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1052"/>
    <w:bookmarkStart w:name="z1229" w:id="10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"оказывать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1053"/>
    <w:bookmarkStart w:name="z1230" w:id="10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232" w:id="10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обеспечение повышения квалификации работников в сфере оказания государственных услуг, общения с лицами с инвалидностью;";</w:t>
      </w:r>
    </w:p>
    <w:bookmarkEnd w:id="1055"/>
    <w:bookmarkStart w:name="z1233" w:id="10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Уалихановскому району Департамента государственных доходов по Северо-Казахстанской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1056"/>
    <w:bookmarkStart w:name="z1234" w:id="10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57"/>
    <w:bookmarkStart w:name="z1235" w:id="10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двадцать пятый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1058"/>
    <w:bookmarkStart w:name="z1236" w:id="10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"оказывать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1059"/>
    <w:bookmarkStart w:name="z1237" w:id="10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239" w:id="10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обеспечение повышения квалификации работников в сфере оказания государственных услуг, общения с лицами с инвалидностью;";</w:t>
      </w:r>
    </w:p>
    <w:bookmarkEnd w:id="1061"/>
    <w:bookmarkStart w:name="z1240" w:id="10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району-имени Габита Мусрепова Департамента государственных доходов по Северо-Казахстанской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1062"/>
    <w:bookmarkStart w:name="z1241" w:id="10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63"/>
    <w:bookmarkStart w:name="z1242" w:id="10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двадцать пятый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1064"/>
    <w:bookmarkStart w:name="z1243" w:id="10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"оказывать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1065"/>
    <w:bookmarkStart w:name="z1244" w:id="10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246" w:id="10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обеспечение повышения квалификации работников в сфере оказания государственных услуг, общения с лицами с инвалидностью;";</w:t>
      </w:r>
    </w:p>
    <w:bookmarkEnd w:id="1067"/>
    <w:bookmarkStart w:name="z1247" w:id="10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городу Петропавловск Департамента государственных доходов по Северо-Казахстанской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1068"/>
    <w:bookmarkStart w:name="z1248" w:id="10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69"/>
    <w:bookmarkStart w:name="z1249" w:id="10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двадцать пятый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1070"/>
    <w:bookmarkStart w:name="z1250" w:id="10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"оказывать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1071"/>
    <w:bookmarkStart w:name="z1251" w:id="10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253" w:id="10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обеспечение повышения квалификации работников в сфере оказания государственных услуг, общения с лицами с инвалидностью;";</w:t>
      </w:r>
    </w:p>
    <w:bookmarkEnd w:id="1073"/>
    <w:bookmarkStart w:name="z1254" w:id="10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государственных доходов по Туркестанской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1074"/>
    <w:bookmarkStart w:name="z1255" w:id="10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75"/>
    <w:bookmarkStart w:name="z1256" w:id="10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тридцать восьмой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076"/>
    <w:bookmarkStart w:name="z1257" w:id="10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"оказывать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1077"/>
    <w:bookmarkStart w:name="z1258" w:id="10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7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63)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260" w:id="10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"63) обеспечение повышения квалификации работников в сфере оказания государственных услуг, общения с лицами с инвалидностью;";</w:t>
      </w:r>
    </w:p>
    <w:bookmarkEnd w:id="1079"/>
    <w:bookmarkStart w:name="z1261" w:id="10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городу Арыси Департамента государственных доходов по Туркестанской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1080"/>
    <w:bookmarkStart w:name="z1262" w:id="10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81"/>
    <w:bookmarkStart w:name="z1263" w:id="10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двадцать пятый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1082"/>
    <w:bookmarkStart w:name="z1264" w:id="10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"оказывать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1083"/>
    <w:bookmarkStart w:name="z1265" w:id="10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8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267" w:id="10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обеспечение повышения квалификации работников в сфере оказания государственных услуг, общения с лицами с инвалидностью;";</w:t>
      </w:r>
    </w:p>
    <w:bookmarkEnd w:id="1085"/>
    <w:bookmarkStart w:name="z1268" w:id="10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городу Кентау Департамента государственных доходов по Туркестанской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1086"/>
    <w:bookmarkStart w:name="z1269" w:id="10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87"/>
    <w:bookmarkStart w:name="z1270" w:id="10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двадцать пятый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1088"/>
    <w:bookmarkStart w:name="z1271" w:id="10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"оказывать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1089"/>
    <w:bookmarkStart w:name="z1272" w:id="10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9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274" w:id="10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обеспечение повышения квалификации работников в сфере оказания государственных услуг, общения с лицами с инвалидностью;";</w:t>
      </w:r>
    </w:p>
    <w:bookmarkEnd w:id="1091"/>
    <w:bookmarkStart w:name="z1275" w:id="10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городу Туркестан Департамента государственных доходов по Туркестанской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1092"/>
    <w:bookmarkStart w:name="z1276" w:id="10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93"/>
    <w:bookmarkStart w:name="z1277" w:id="10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двадцать пятый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1094"/>
    <w:bookmarkStart w:name="z1278" w:id="10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"оказывать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1095"/>
    <w:bookmarkStart w:name="z1279" w:id="10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9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281" w:id="10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обеспечение повышения квалификации работников в сфере оказания государственных услуг, общения с лицами с инвалидностью;";</w:t>
      </w:r>
    </w:p>
    <w:bookmarkEnd w:id="1097"/>
    <w:bookmarkStart w:name="z1282" w:id="10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Байдибекскому району Департамента государственных доходов по Туркестанской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1098"/>
    <w:bookmarkStart w:name="z1283" w:id="10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99"/>
    <w:bookmarkStart w:name="z1284" w:id="1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двадцать пятый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1100"/>
    <w:bookmarkStart w:name="z1285" w:id="1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"оказывать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1101"/>
    <w:bookmarkStart w:name="z1286" w:id="1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0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288" w:id="1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обеспечение повышения квалификации работников в сфере оказания государственных услуг, общения с лицами с инвалидностью;";</w:t>
      </w:r>
    </w:p>
    <w:bookmarkEnd w:id="1103"/>
    <w:bookmarkStart w:name="z1289" w:id="1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Ордабасинскому району Департамента государственных доходов по Туркестанской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1104"/>
    <w:bookmarkStart w:name="z1290" w:id="1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05"/>
    <w:bookmarkStart w:name="z1291" w:id="1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двадцать пятый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1106"/>
    <w:bookmarkStart w:name="z1292" w:id="1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"оказывать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1107"/>
    <w:bookmarkStart w:name="z1293" w:id="1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0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295" w:id="1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обеспечение повышения квалификации работников в сфере оказания государственных услуг, общения с лицами с инвалидностью;";</w:t>
      </w:r>
    </w:p>
    <w:bookmarkEnd w:id="1109"/>
    <w:bookmarkStart w:name="z1296" w:id="1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Мактааральскому району Департамента государственных доходов по Туркестанской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1110"/>
    <w:bookmarkStart w:name="z1297" w:id="1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11"/>
    <w:bookmarkStart w:name="z1298" w:id="1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двадцать пятый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1112"/>
    <w:bookmarkStart w:name="z1299" w:id="1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"оказывать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1113"/>
    <w:bookmarkStart w:name="z1300" w:id="1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302" w:id="1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обеспечение повышения квалификации работников в сфере оказания государственных услуг, общения с лицами с инвалидностью;";</w:t>
      </w:r>
    </w:p>
    <w:bookmarkEnd w:id="1115"/>
    <w:bookmarkStart w:name="z1303" w:id="1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Жетысайскому району Департамента государственных доходов по Туркестанской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1116"/>
    <w:bookmarkStart w:name="z1304" w:id="1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17"/>
    <w:bookmarkStart w:name="z1305" w:id="1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двадцать пятый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1118"/>
    <w:bookmarkStart w:name="z1306" w:id="1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"оказывать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1119"/>
    <w:bookmarkStart w:name="z1307" w:id="1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309" w:id="1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обеспечение повышения квалификации работников в сфере оказания государственных услуг, общения с лицами с инвалидностью;";</w:t>
      </w:r>
    </w:p>
    <w:bookmarkEnd w:id="1121"/>
    <w:bookmarkStart w:name="z1310" w:id="1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Отрарскому району Департамента государственных доходов по Туркестанской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1122"/>
    <w:bookmarkStart w:name="z1311" w:id="1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23"/>
    <w:bookmarkStart w:name="z1312" w:id="1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двадцать пятый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1124"/>
    <w:bookmarkStart w:name="z1313" w:id="1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"оказывать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1125"/>
    <w:bookmarkStart w:name="z1314" w:id="1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316" w:id="1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обеспечение повышения квалификации работников в сфере оказания государственных услуг, общения с лицами с инвалидностью;";</w:t>
      </w:r>
    </w:p>
    <w:bookmarkEnd w:id="1127"/>
    <w:bookmarkStart w:name="z1317" w:id="1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Казгуртскому району Департамента государственных доходов по Туркестанской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1128"/>
    <w:bookmarkStart w:name="z1318" w:id="1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29"/>
    <w:bookmarkStart w:name="z1319" w:id="1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двадцать пятый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1130"/>
    <w:bookmarkStart w:name="z1320" w:id="1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"оказывать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1131"/>
    <w:bookmarkStart w:name="z1321" w:id="1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323" w:id="1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обеспечение повышения квалификации работников в сфере оказания государственных услуг, общения с лицами с инвалидностью;";</w:t>
      </w:r>
    </w:p>
    <w:bookmarkEnd w:id="1133"/>
    <w:bookmarkStart w:name="z1324" w:id="1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Толебийскому району Департамента государственных доходов по Туркестанской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1134"/>
    <w:bookmarkStart w:name="z1325" w:id="1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35"/>
    <w:bookmarkStart w:name="z1326" w:id="1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двадцать пятый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1136"/>
    <w:bookmarkStart w:name="z1327" w:id="1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"оказывать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1137"/>
    <w:bookmarkStart w:name="z1328" w:id="1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330" w:id="1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обеспечение повышения квалификации работников в сфере оказания государственных услуг, общения с лицами с инвалидностью;";</w:t>
      </w:r>
    </w:p>
    <w:bookmarkEnd w:id="1139"/>
    <w:bookmarkStart w:name="z1331" w:id="1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Сайрамскому району Департамента государственных доходов по Туркестанской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1140"/>
    <w:bookmarkStart w:name="z1332" w:id="1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41"/>
    <w:bookmarkStart w:name="z1333" w:id="1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двадцать пятый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1142"/>
    <w:bookmarkStart w:name="z1334" w:id="1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"оказывать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1143"/>
    <w:bookmarkStart w:name="z1335" w:id="1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337" w:id="1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обеспечение повышения квалификации работников в сфере оказания государственных услуг, общения с лицами с инвалидностью;";</w:t>
      </w:r>
    </w:p>
    <w:bookmarkEnd w:id="1145"/>
    <w:bookmarkStart w:name="z1338" w:id="1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Сарыагашскому району Департамента государственных доходов по Туркестанской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1146"/>
    <w:bookmarkStart w:name="z1339" w:id="1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47"/>
    <w:bookmarkStart w:name="z1340" w:id="1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двадцать пятый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1148"/>
    <w:bookmarkStart w:name="z1341" w:id="1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"оказывать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1149"/>
    <w:bookmarkStart w:name="z1342" w:id="1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344" w:id="1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обеспечение повышения квалификации работников в сфере оказания государственных услуг, общения с лицами с инвалидностью;";</w:t>
      </w:r>
    </w:p>
    <w:bookmarkEnd w:id="1151"/>
    <w:bookmarkStart w:name="z1345" w:id="1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Келесскому району Департамента государственных доходов по Туркестанской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1152"/>
    <w:bookmarkStart w:name="z1346" w:id="1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53"/>
    <w:bookmarkStart w:name="z1347" w:id="1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двадцать пятый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1154"/>
    <w:bookmarkStart w:name="z1348" w:id="1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"оказывать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1155"/>
    <w:bookmarkStart w:name="z1349" w:id="1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351" w:id="1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обеспечение повышения квалификации работников в сфере оказания государственных услуг, общения с лицами с инвалидностью;";</w:t>
      </w:r>
    </w:p>
    <w:bookmarkEnd w:id="1157"/>
    <w:bookmarkStart w:name="z1352" w:id="1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Сузакскому району Департамента государственных доходов по Туркестанской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1158"/>
    <w:bookmarkStart w:name="z1353" w:id="1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59"/>
    <w:bookmarkStart w:name="z1354" w:id="1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двадцать пятый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1160"/>
    <w:bookmarkStart w:name="z1355" w:id="1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"оказывать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1161"/>
    <w:bookmarkStart w:name="z1356" w:id="1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358" w:id="1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обеспечение повышения квалификации работников в сфере оказания государственных услуг, общения с лицами с инвалидностью;";</w:t>
      </w:r>
    </w:p>
    <w:bookmarkEnd w:id="1163"/>
    <w:bookmarkStart w:name="z1359" w:id="1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Тюлькубасскому району Департамента государственных доходов по Туркестанской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1164"/>
    <w:bookmarkStart w:name="z1360" w:id="1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65"/>
    <w:bookmarkStart w:name="z1361" w:id="1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двадцать пятый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1166"/>
    <w:bookmarkStart w:name="z1362" w:id="1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"оказывать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1167"/>
    <w:bookmarkStart w:name="z1363" w:id="1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365" w:id="1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обеспечение повышения квалификации работников в сфере оказания государственных услуг, общения с лицами с инвалидностью;";</w:t>
      </w:r>
    </w:p>
    <w:bookmarkEnd w:id="1169"/>
    <w:bookmarkStart w:name="z1366" w:id="1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Шардаринскому району Департамента государственных доходов по Туркестанской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1170"/>
    <w:bookmarkStart w:name="z1367" w:id="1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71"/>
    <w:bookmarkStart w:name="z1368" w:id="1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двадцать пятый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1172"/>
    <w:bookmarkStart w:name="z1369" w:id="1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"оказывать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1173"/>
    <w:bookmarkStart w:name="z1370" w:id="1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372" w:id="1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обеспечение повышения квалификации работников в сфере оказания государственных услуг, общения с лицами с инвалидностью;";</w:t>
      </w:r>
    </w:p>
    <w:bookmarkEnd w:id="1175"/>
    <w:bookmarkStart w:name="z1373" w:id="1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Сауранскому району Департамента государственных доходов по Туркестанской области Комитета государственных доходов Министерства финансов Республики Казахстан, утвержденном указанным приказом:</w:t>
      </w:r>
    </w:p>
    <w:bookmarkEnd w:id="1176"/>
    <w:bookmarkStart w:name="z1374" w:id="1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77"/>
    <w:bookmarkStart w:name="z1375" w:id="1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двадцать пятый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1178"/>
    <w:bookmarkStart w:name="z1376" w:id="1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"оказывать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1179"/>
    <w:bookmarkStart w:name="z1377" w:id="1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8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379" w:id="1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обеспечение повышения квалификации работников в сфере оказания государственных услуг, общения с лицами с инвалидностью;";</w:t>
      </w:r>
    </w:p>
    <w:bookmarkEnd w:id="1181"/>
    <w:bookmarkStart w:name="z1380" w:id="1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государственных доходов по городу Астане Комитета государственных доходов Министерства финансов Республики Казахстан, утвержденном указанным приказом:</w:t>
      </w:r>
    </w:p>
    <w:bookmarkEnd w:id="1182"/>
    <w:bookmarkStart w:name="z1381" w:id="1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83"/>
    <w:bookmarkStart w:name="z1382" w:id="1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тридцать восьмой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184"/>
    <w:bookmarkStart w:name="z1383" w:id="1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"оказывать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1185"/>
    <w:bookmarkStart w:name="z1384" w:id="1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8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63)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386" w:id="1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"63) обеспечение повышения квалификации работников в сфере оказания государственных услуг, общения с лицами с инвалидностью;";</w:t>
      </w:r>
    </w:p>
    <w:bookmarkEnd w:id="1187"/>
    <w:bookmarkStart w:name="z1387" w:id="1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Алматинскому району Департамента государственных доходов по городу Астане Комитета государственных доходов Министерства финансов Республики Казахстан, утвержденном указанным приказом:</w:t>
      </w:r>
    </w:p>
    <w:bookmarkEnd w:id="1188"/>
    <w:bookmarkStart w:name="z1388" w:id="1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89"/>
    <w:bookmarkStart w:name="z1389" w:id="1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двадцать пятый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1190"/>
    <w:bookmarkStart w:name="z1390" w:id="1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"оказывать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1191"/>
    <w:bookmarkStart w:name="z1391" w:id="1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393" w:id="1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обеспечение повышения квалификации работников в сфере оказания государственных услуг, общения с лицами с инвалидностью;";</w:t>
      </w:r>
    </w:p>
    <w:bookmarkEnd w:id="1193"/>
    <w:bookmarkStart w:name="z1394" w:id="1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Сарыаркинскому району Департамента государственных доходов по городу Астане Комитета государственных доходов Министерства финансов Республики Казахстан, утвержденном указанным приказом:</w:t>
      </w:r>
    </w:p>
    <w:bookmarkEnd w:id="1194"/>
    <w:bookmarkStart w:name="z1395" w:id="1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95"/>
    <w:bookmarkStart w:name="z1396" w:id="1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двадцать пятый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1196"/>
    <w:bookmarkStart w:name="z1397" w:id="1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"оказывать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1197"/>
    <w:bookmarkStart w:name="z1398" w:id="1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9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400" w:id="1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обеспечение повышения квалификации работников в сфере оказания государственных услуг, общения с лицами с инвалидностью;";</w:t>
      </w:r>
    </w:p>
    <w:bookmarkEnd w:id="1199"/>
    <w:bookmarkStart w:name="z1401" w:id="1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Есильскому району Департамента государственных доходов по городу Астане Комитета государственных доходов Министерства финансов Республики Казахстан, утвержденном указанным приказом:</w:t>
      </w:r>
    </w:p>
    <w:bookmarkEnd w:id="1200"/>
    <w:bookmarkStart w:name="z1402" w:id="1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01"/>
    <w:bookmarkStart w:name="z1403" w:id="1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двадцать пятый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1202"/>
    <w:bookmarkStart w:name="z1404" w:id="1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"оказывать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1203"/>
    <w:bookmarkStart w:name="z1405" w:id="1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0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407" w:id="1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обеспечение повышения квалификации работников в сфере оказания государственных услуг, общения с лицами с инвалидностью;";</w:t>
      </w:r>
    </w:p>
    <w:bookmarkEnd w:id="1205"/>
    <w:bookmarkStart w:name="z1408" w:id="1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"Астана – жаңа қала" Департамента государственных доходов по городу Астане Комитета государственных доходов Министерства финансов Республики Казахстан, утвержденном указанным приказом:</w:t>
      </w:r>
    </w:p>
    <w:bookmarkEnd w:id="1206"/>
    <w:bookmarkStart w:name="z1409" w:id="1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07"/>
    <w:bookmarkStart w:name="z1410" w:id="1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двадцать пятый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1208"/>
    <w:bookmarkStart w:name="z1411" w:id="1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"оказывать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1209"/>
    <w:bookmarkStart w:name="z1412" w:id="1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414" w:id="1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обеспечение повышения квалификации работников в сфере оказания государственных услуг, общения с лицами с инвалидностью;";</w:t>
      </w:r>
    </w:p>
    <w:bookmarkEnd w:id="1211"/>
    <w:bookmarkStart w:name="z1415" w:id="1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району Байқоңыр Департамента государственных доходов по городу Астане Комитета государственных доходов Министерства финансов Республики Казахстан, утвержденном указанным приказом:</w:t>
      </w:r>
    </w:p>
    <w:bookmarkEnd w:id="1212"/>
    <w:bookmarkStart w:name="z1416" w:id="1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13"/>
    <w:bookmarkStart w:name="z1417" w:id="1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двадцать пятый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1214"/>
    <w:bookmarkStart w:name="z1418" w:id="1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"оказывать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1215"/>
    <w:bookmarkStart w:name="z1419" w:id="1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421" w:id="1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обеспечение повышения квалификации работников в сфере оказания государственных услуг, общения с лицами с инвалидностью;";</w:t>
      </w:r>
    </w:p>
    <w:bookmarkEnd w:id="1217"/>
    <w:bookmarkStart w:name="z1422" w:id="1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району "Нұра" Департамента государственных доходов по городу Астане Комитета государственных доходов Министерства финансов Республики Казахстан, утвержденном указанным приказом:</w:t>
      </w:r>
    </w:p>
    <w:bookmarkEnd w:id="1218"/>
    <w:bookmarkStart w:name="z1423" w:id="1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19"/>
    <w:bookmarkStart w:name="z1424" w:id="1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двадцать пятый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1220"/>
    <w:bookmarkStart w:name="z1425" w:id="1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"оказывать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1221"/>
    <w:bookmarkStart w:name="z1426" w:id="1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428" w:id="1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обеспечение повышения квалификации работников в сфере оказания государственных услуг, общения с лицами с инвалидностью;";</w:t>
      </w:r>
    </w:p>
    <w:bookmarkEnd w:id="1223"/>
    <w:bookmarkStart w:name="z1429" w:id="1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государственных доходов по городу Алматы Комитета государственных доходов Министерства финансов Республики Казахстан, утвержденном указанным приказом:</w:t>
      </w:r>
    </w:p>
    <w:bookmarkEnd w:id="1224"/>
    <w:bookmarkStart w:name="z1430" w:id="1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25"/>
    <w:bookmarkStart w:name="z1431" w:id="1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тридцать восьмой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226"/>
    <w:bookmarkStart w:name="z1432" w:id="1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"оказывать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1227"/>
    <w:bookmarkStart w:name="z1433" w:id="1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63)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435" w:id="1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"63) обеспечение повышения квалификации работников в сфере оказания государственных услуг, общения с лицами с инвалидностью;";</w:t>
      </w:r>
    </w:p>
    <w:bookmarkEnd w:id="1229"/>
    <w:bookmarkStart w:name="z1436" w:id="1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Алмалинскому району Департамента государственных доходов по городу Алматы Комитета государственных доходов Министерства финансов Республики Казахстан, утвержденном указанным приказом:</w:t>
      </w:r>
    </w:p>
    <w:bookmarkEnd w:id="1230"/>
    <w:bookmarkStart w:name="z1437" w:id="1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31"/>
    <w:bookmarkStart w:name="z1438" w:id="1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двадцать пятый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1232"/>
    <w:bookmarkStart w:name="z1439" w:id="1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"оказывать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1233"/>
    <w:bookmarkStart w:name="z1440" w:id="1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442" w:id="1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обеспечение повышения квалификации работников в сфере оказания государственных услуг, общения с лицами с инвалидностью;";</w:t>
      </w:r>
    </w:p>
    <w:bookmarkEnd w:id="1235"/>
    <w:bookmarkStart w:name="z1443" w:id="1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Алатаускому району Департамента государственных доходов по городу Алматы Комитета государственных доходов Министерства финансов Республики Казахстан, утвержденном указанным приказом:</w:t>
      </w:r>
    </w:p>
    <w:bookmarkEnd w:id="1236"/>
    <w:bookmarkStart w:name="z1444" w:id="1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37"/>
    <w:bookmarkStart w:name="z1445" w:id="1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двадцать пятый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1238"/>
    <w:bookmarkStart w:name="z1446" w:id="1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"оказывать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1239"/>
    <w:bookmarkStart w:name="z1447" w:id="1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449" w:id="1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обеспечение повышения квалификации работников в сфере оказания государственных услуг, общения с лицами с инвалидностью;";</w:t>
      </w:r>
    </w:p>
    <w:bookmarkEnd w:id="1241"/>
    <w:bookmarkStart w:name="z1450" w:id="1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Ауэзовскому району Департамента государственных доходов по городу Алматы Комитета государственных доходов Министерства финансов Республики Казахстан, утвержденном указанным приказом:</w:t>
      </w:r>
    </w:p>
    <w:bookmarkEnd w:id="1242"/>
    <w:bookmarkStart w:name="z1451" w:id="1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43"/>
    <w:bookmarkStart w:name="z1452" w:id="1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двадцать пятый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1244"/>
    <w:bookmarkStart w:name="z1453" w:id="1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"оказывать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1245"/>
    <w:bookmarkStart w:name="z1454" w:id="1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456" w:id="1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обеспечение повышения квалификации работников в сфере оказания государственных услуг, общения с лицами с инвалидностью;";</w:t>
      </w:r>
    </w:p>
    <w:bookmarkEnd w:id="1247"/>
    <w:bookmarkStart w:name="z1457" w:id="1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Бостандыкскому району Департамента государственных доходов по городу Алматы Комитета государственных доходов Министерства финансов Республики Казахстан, утвержденном указанным приказом:</w:t>
      </w:r>
    </w:p>
    <w:bookmarkEnd w:id="1248"/>
    <w:bookmarkStart w:name="z1458" w:id="1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49"/>
    <w:bookmarkStart w:name="z1459" w:id="1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двадцать пятый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1250"/>
    <w:bookmarkStart w:name="z1460" w:id="1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"оказывать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1251"/>
    <w:bookmarkStart w:name="z1461" w:id="1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463" w:id="1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обеспечение повышения квалификации работников в сфере оказания государственных услуг, общения с лицами с инвалидностью;";</w:t>
      </w:r>
    </w:p>
    <w:bookmarkEnd w:id="1253"/>
    <w:bookmarkStart w:name="z1464" w:id="1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Жетысускому району Департамента государственных доходов по городу Алматы Комитета государственных доходов Министерства финансов Республики Казахстан, утвержденном указанным приказом:</w:t>
      </w:r>
    </w:p>
    <w:bookmarkEnd w:id="1254"/>
    <w:bookmarkStart w:name="z1465" w:id="1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55"/>
    <w:bookmarkStart w:name="z1466" w:id="1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двадцать пятый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1256"/>
    <w:bookmarkStart w:name="z1467" w:id="1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"оказывать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1257"/>
    <w:bookmarkStart w:name="z1468" w:id="1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470" w:id="1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обеспечение повышения квалификации работников в сфере оказания государственных услуг, общения с лицами с инвалидностью;";</w:t>
      </w:r>
    </w:p>
    <w:bookmarkEnd w:id="1259"/>
    <w:bookmarkStart w:name="z1471" w:id="1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Медеускому району Департамента государственных доходов по городу Алматы Комитета государственных доходов Министерства финансов Республики Казахстан, утвержденном указанным приказом:</w:t>
      </w:r>
    </w:p>
    <w:bookmarkEnd w:id="1260"/>
    <w:bookmarkStart w:name="z1472" w:id="1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61"/>
    <w:bookmarkStart w:name="z1473" w:id="1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двадцать пятый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1262"/>
    <w:bookmarkStart w:name="z1474" w:id="1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"оказывать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1263"/>
    <w:bookmarkStart w:name="z1475" w:id="1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477" w:id="1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обеспечение повышения квалификации работников в сфере оказания государственных услуг, общения с лицами с инвалидностью;";</w:t>
      </w:r>
    </w:p>
    <w:bookmarkEnd w:id="1265"/>
    <w:bookmarkStart w:name="z1478" w:id="1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Наурызбайскому району Департамента государственных доходов по городу Алматы Комитета государственных доходов Министерства финансов Республики Казахстан, утвержденном указанным приказом:</w:t>
      </w:r>
    </w:p>
    <w:bookmarkEnd w:id="1266"/>
    <w:bookmarkStart w:name="z1479" w:id="1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67"/>
    <w:bookmarkStart w:name="z1480" w:id="1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двадцать пятый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1268"/>
    <w:bookmarkStart w:name="z1481" w:id="1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"оказывать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1269"/>
    <w:bookmarkStart w:name="z1482" w:id="1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484" w:id="1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обеспечение повышения квалификации работников в сфере оказания государственных услуг, общения с лицами с инвалидностью;";</w:t>
      </w:r>
    </w:p>
    <w:bookmarkEnd w:id="1271"/>
    <w:bookmarkStart w:name="z1485" w:id="1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Турксибскому району Департамента государственных доходов по городу Алматы Комитета государственных доходов Министерства финансов Республики Казахстан, утвержденном указанным приказом:</w:t>
      </w:r>
    </w:p>
    <w:bookmarkEnd w:id="1272"/>
    <w:bookmarkStart w:name="z1486" w:id="1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73"/>
    <w:bookmarkStart w:name="z1487" w:id="1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двадцать пятый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1274"/>
    <w:bookmarkStart w:name="z1488" w:id="1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"оказывать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1275"/>
    <w:bookmarkStart w:name="z1489" w:id="1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491" w:id="1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обеспечение повышения квалификации работников в сфере оказания государственных услуг, общения с лицами с инвалидностью;";</w:t>
      </w:r>
    </w:p>
    <w:bookmarkEnd w:id="1277"/>
    <w:bookmarkStart w:name="z1492" w:id="1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"Парк информационных технологий" Департамента государственных доходов по городу Алматы Комитета государственных доходов Министерства финансов Республики Казахстан, утвержденном указанным приказом:</w:t>
      </w:r>
    </w:p>
    <w:bookmarkEnd w:id="1278"/>
    <w:bookmarkStart w:name="z1493" w:id="1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79"/>
    <w:bookmarkStart w:name="z1494" w:id="1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двадцать пятый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1280"/>
    <w:bookmarkStart w:name="z1495" w:id="1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"оказывать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1281"/>
    <w:bookmarkStart w:name="z1496" w:id="1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498" w:id="1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обеспечение повышения квалификации работников в сфере оказания государственных услуг, общения с лицами с инвалидностью;";</w:t>
      </w:r>
    </w:p>
    <w:bookmarkEnd w:id="1283"/>
    <w:bookmarkStart w:name="z1499" w:id="1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государственных доходов по городу Шымкенту Комитета государственных доходов Министерства финансов Республики Казахстан, утвержденном указанным приказом:</w:t>
      </w:r>
    </w:p>
    <w:bookmarkEnd w:id="1284"/>
    <w:bookmarkStart w:name="z1500" w:id="1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85"/>
    <w:bookmarkStart w:name="z1501" w:id="1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тридцать восьмой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286"/>
    <w:bookmarkStart w:name="z1502" w:id="1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"оказывать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1287"/>
    <w:bookmarkStart w:name="z1503" w:id="1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8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63)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505" w:id="1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"63) обеспечение повышения квалификации работников в сфере оказания государственных услуг, общения с лицами с инвалидностью;";</w:t>
      </w:r>
    </w:p>
    <w:bookmarkEnd w:id="1289"/>
    <w:bookmarkStart w:name="z1506" w:id="1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Абайскому району Департамента государственных доходов по городу Шымкенту Комитета государственных доходов Министерства финансов Республики Казахстан, утвержденном указанным приказом:</w:t>
      </w:r>
    </w:p>
    <w:bookmarkEnd w:id="1290"/>
    <w:bookmarkStart w:name="z1507" w:id="1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91"/>
    <w:bookmarkStart w:name="z1508" w:id="1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двадцать пятый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1292"/>
    <w:bookmarkStart w:name="z1509" w:id="1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"оказывать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1293"/>
    <w:bookmarkStart w:name="z1510" w:id="1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9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512" w:id="1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обеспечение повышения квалификации работников в сфере оказания государственных услуг, общения с лицами с инвалидностью;";</w:t>
      </w:r>
    </w:p>
    <w:bookmarkEnd w:id="1295"/>
    <w:bookmarkStart w:name="z1513" w:id="1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Аль-Фарабийскому району Департамента государственных доходов по городу Шымкенту Комитета государственных доходов Министерства финансов Республики Казахстан, утвержденном указанным приказом:</w:t>
      </w:r>
    </w:p>
    <w:bookmarkEnd w:id="1296"/>
    <w:bookmarkStart w:name="z1514" w:id="1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97"/>
    <w:bookmarkStart w:name="z1515" w:id="1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двадцать пятый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1298"/>
    <w:bookmarkStart w:name="z1516" w:id="1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"оказывать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1299"/>
    <w:bookmarkStart w:name="z1517" w:id="1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0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519" w:id="1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обеспечение повышения квалификации работников в сфере оказания государственных услуг, общения с лицами с инвалидностью;";</w:t>
      </w:r>
    </w:p>
    <w:bookmarkEnd w:id="1301"/>
    <w:bookmarkStart w:name="z1520" w:id="1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Енбекшинскому району Департамента государственных доходов по городу Шымкенту Комитета государственных доходов Министерства финансов Республики Казахстан, утвержденном указанным приказом:</w:t>
      </w:r>
    </w:p>
    <w:bookmarkEnd w:id="1302"/>
    <w:bookmarkStart w:name="z1521" w:id="1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03"/>
    <w:bookmarkStart w:name="z1522" w:id="1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двадцать пятый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1304"/>
    <w:bookmarkStart w:name="z1523" w:id="1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"оказывать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1305"/>
    <w:bookmarkStart w:name="z1524" w:id="1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0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526" w:id="1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обеспечение повышения квалификации работников в сфере оказания государственных услуг, общения с лицами с инвалидностью;";</w:t>
      </w:r>
    </w:p>
    <w:bookmarkEnd w:id="1307"/>
    <w:bookmarkStart w:name="z1527" w:id="1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"Оңтүстік" Департамента государственных доходов по городу Шымкенту Комитета государственных доходов Министерства финансов Республики Казахстан, утвержденном указанным приказом:</w:t>
      </w:r>
    </w:p>
    <w:bookmarkEnd w:id="1308"/>
    <w:bookmarkStart w:name="z1528" w:id="1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09"/>
    <w:bookmarkStart w:name="z1529" w:id="1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двадцать пятый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1310"/>
    <w:bookmarkStart w:name="z1530" w:id="1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"оказывать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1311"/>
    <w:bookmarkStart w:name="z1531" w:id="1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533" w:id="1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обеспечение повышения квалификации работников в сфере оказания государственных услуг, общения с лицами с инвалидностью;";</w:t>
      </w:r>
    </w:p>
    <w:bookmarkEnd w:id="1313"/>
    <w:bookmarkStart w:name="z1534" w:id="1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Каратаускому району Департамента государственных доходов по городу Шымкенту Комитета государственных доходов Министерства финансов Республики Казахстан, утвержденном указанным приказом:</w:t>
      </w:r>
    </w:p>
    <w:bookmarkEnd w:id="1314"/>
    <w:bookmarkStart w:name="z1535" w:id="1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15"/>
    <w:bookmarkStart w:name="z1536" w:id="1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двадцать пятый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1316"/>
    <w:bookmarkStart w:name="z1537" w:id="1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"оказывать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1317"/>
    <w:bookmarkStart w:name="z1538" w:id="1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540" w:id="1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обеспечение повышения квалификации работников в сфере оказания государственных услуг, общения с лицами с инвалидностью;";</w:t>
      </w:r>
    </w:p>
    <w:bookmarkEnd w:id="1319"/>
    <w:bookmarkStart w:name="z1541" w:id="1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району Тұран Департамента государственных доходов по городу Шымкенту Комитета государственных доходов Министерства финансов Республики Казахстан, утвержденном указанным приказом:</w:t>
      </w:r>
    </w:p>
    <w:bookmarkEnd w:id="1320"/>
    <w:bookmarkStart w:name="z1542" w:id="1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21"/>
    <w:bookmarkStart w:name="z1543" w:id="1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двадцать пятый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1322"/>
    <w:bookmarkStart w:name="z1544" w:id="1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"оказывать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1323"/>
    <w:bookmarkStart w:name="z1545" w:id="1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547" w:id="1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обеспечение повышения квалификации работников в сфере оказания государственных услуг, общения с лицами с инвалидностью;";</w:t>
      </w:r>
    </w:p>
    <w:bookmarkEnd w:id="1325"/>
    <w:bookmarkStart w:name="z1548" w:id="1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государственных доходов по области Жетісу Комитета государственных доходов Министерства финансов Республики Казахстан, утвержденном указанным приказом:</w:t>
      </w:r>
    </w:p>
    <w:bookmarkEnd w:id="1326"/>
    <w:bookmarkStart w:name="z1549" w:id="1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27"/>
    <w:bookmarkStart w:name="z1550" w:id="1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тридцать восьмой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328"/>
    <w:bookmarkStart w:name="z1551" w:id="1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"оказывать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1329"/>
    <w:bookmarkStart w:name="z1552" w:id="1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63)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554" w:id="1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"63) обеспечение повышения квалификации работников в сфере оказания государственных услуг, общения с лицами с инвалидностью;";</w:t>
      </w:r>
    </w:p>
    <w:bookmarkEnd w:id="1331"/>
    <w:bookmarkStart w:name="z1555" w:id="1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городу Талдыкорган Департамента государственных доходов по области Жетісу Комитета государственных доходов Министерства финансов Республики Казахстан, утвержденном указанным приказом:</w:t>
      </w:r>
    </w:p>
    <w:bookmarkEnd w:id="1332"/>
    <w:bookmarkStart w:name="z1556" w:id="1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33"/>
    <w:bookmarkStart w:name="z1557" w:id="1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двадцать пятый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1334"/>
    <w:bookmarkStart w:name="z1558" w:id="1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"оказывать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1335"/>
    <w:bookmarkStart w:name="z1559" w:id="1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561" w:id="1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обеспечение повышения квалификации работников в сфере оказания государственных услуг, общения с лицами с инвалидностью;";</w:t>
      </w:r>
    </w:p>
    <w:bookmarkEnd w:id="1337"/>
    <w:bookmarkStart w:name="z1562" w:id="1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городу Текели Департамента государственных доходов по области Жетісу Комитета государственных доходов Министерства финансов Республики Казахстан, утвержденном указанным приказом:</w:t>
      </w:r>
    </w:p>
    <w:bookmarkEnd w:id="1338"/>
    <w:bookmarkStart w:name="z1563" w:id="1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39"/>
    <w:bookmarkStart w:name="z1564" w:id="1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двадцать пятый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1340"/>
    <w:bookmarkStart w:name="z1565" w:id="1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"оказывать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1341"/>
    <w:bookmarkStart w:name="z1566" w:id="1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568" w:id="1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обеспечение повышения квалификации работников в сфере оказания государственных услуг, общения с лицами с инвалидностью;";</w:t>
      </w:r>
    </w:p>
    <w:bookmarkEnd w:id="1343"/>
    <w:bookmarkStart w:name="z1569" w:id="1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Аксускому району Департамента государственных доходов по области Жетісу Комитета государственных доходов Министерства финансов Республики Казахстан, утвержденном указанным приказом:</w:t>
      </w:r>
    </w:p>
    <w:bookmarkEnd w:id="1344"/>
    <w:bookmarkStart w:name="z1570" w:id="1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45"/>
    <w:bookmarkStart w:name="z1571" w:id="1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двадцать пятый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1346"/>
    <w:bookmarkStart w:name="z1572" w:id="1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"оказывать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1347"/>
    <w:bookmarkStart w:name="z1573" w:id="1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575" w:id="1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обеспечение повышения квалификации работников в сфере оказания государственных услуг, общения с лицами с инвалидностью;";</w:t>
      </w:r>
    </w:p>
    <w:bookmarkEnd w:id="1349"/>
    <w:bookmarkStart w:name="z1576" w:id="1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Алакольскому району Департамента государственных доходов по области Жетісу Комитета государственных доходов Министерства финансов Республики Казахстан, утвержденном указанным приказом:</w:t>
      </w:r>
    </w:p>
    <w:bookmarkEnd w:id="1350"/>
    <w:bookmarkStart w:name="z1577" w:id="1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51"/>
    <w:bookmarkStart w:name="z1578" w:id="1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двадцать пятый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1352"/>
    <w:bookmarkStart w:name="z1579" w:id="1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"оказывать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1353"/>
    <w:bookmarkStart w:name="z1580" w:id="1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582" w:id="1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обеспечение повышения квалификации работников в сфере оказания государственных услуг, общения с лицами с инвалидностью;";</w:t>
      </w:r>
    </w:p>
    <w:bookmarkEnd w:id="1355"/>
    <w:bookmarkStart w:name="z1583" w:id="1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Каратальскому району Департамента государственных доходов по области Жетісу Комитета государственных доходов Министерства финансов Республики Казахстан, утвержденном указанным приказом:</w:t>
      </w:r>
    </w:p>
    <w:bookmarkEnd w:id="1356"/>
    <w:bookmarkStart w:name="z1584" w:id="1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57"/>
    <w:bookmarkStart w:name="z1585" w:id="1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двадцать пятый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1358"/>
    <w:bookmarkStart w:name="z1586" w:id="1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"оказывать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1359"/>
    <w:bookmarkStart w:name="z1587" w:id="1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589" w:id="1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обеспечение повышения квалификации работников в сфере оказания государственных услуг, общения с лицами с инвалидностью;";</w:t>
      </w:r>
    </w:p>
    <w:bookmarkEnd w:id="1361"/>
    <w:bookmarkStart w:name="z1590" w:id="1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Кербулакскому району Департамента государственных доходов по области Жетісу Комитета государственных доходов Министерства финансов Республики Казахстан, утвержденном указанным приказом:</w:t>
      </w:r>
    </w:p>
    <w:bookmarkEnd w:id="1362"/>
    <w:bookmarkStart w:name="z1591" w:id="1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63"/>
    <w:bookmarkStart w:name="z1592" w:id="1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двадцать пятый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1364"/>
    <w:bookmarkStart w:name="z1593" w:id="1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"оказывать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1365"/>
    <w:bookmarkStart w:name="z1594" w:id="1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596" w:id="1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обеспечение повышения квалификации работников в сфере оказания государственных услуг, общения с лицами с инвалидностью;";</w:t>
      </w:r>
    </w:p>
    <w:bookmarkEnd w:id="1367"/>
    <w:bookmarkStart w:name="z1597" w:id="1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Коксускому району Департамента государственных доходов по области Жетісу Комитета государственных доходов Министерства финансов Республики Казахстан, утвержденном указанным приказом:</w:t>
      </w:r>
    </w:p>
    <w:bookmarkEnd w:id="1368"/>
    <w:bookmarkStart w:name="z1598" w:id="1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69"/>
    <w:bookmarkStart w:name="z1599" w:id="1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двадцать пятый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1370"/>
    <w:bookmarkStart w:name="z1600" w:id="1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"оказывать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1371"/>
    <w:bookmarkStart w:name="z1601" w:id="1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603" w:id="1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обеспечение повышения квалификации работников в сфере оказания государственных услуг, общения с лицами с инвалидностью;";</w:t>
      </w:r>
    </w:p>
    <w:bookmarkEnd w:id="1373"/>
    <w:bookmarkStart w:name="z1604" w:id="1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Панфиловскому району Департамента государственных доходов по области Жетісу Комитета государственных доходов Министерства финансов Республики Казахстан, утвержденном указанным приказом:</w:t>
      </w:r>
    </w:p>
    <w:bookmarkEnd w:id="1374"/>
    <w:bookmarkStart w:name="z1605" w:id="1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75"/>
    <w:bookmarkStart w:name="z1606" w:id="1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двадцать пятый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1376"/>
    <w:bookmarkStart w:name="z1607" w:id="1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"оказывать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1377"/>
    <w:bookmarkStart w:name="z1608" w:id="1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7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610" w:id="1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обеспечение повышения квалификации работников в сфере оказания государственных услуг, общения с лицами с инвалидностью;";</w:t>
      </w:r>
    </w:p>
    <w:bookmarkEnd w:id="1379"/>
    <w:bookmarkStart w:name="z1611" w:id="1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Сарканскому району Департамента государственных доходов по области Жетісу Комитета государственных доходов Министерства финансов Республики Казахстан, утвержденном указанным приказом:</w:t>
      </w:r>
    </w:p>
    <w:bookmarkEnd w:id="1380"/>
    <w:bookmarkStart w:name="z1612" w:id="1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81"/>
    <w:bookmarkStart w:name="z1613" w:id="1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двадцать пятый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1382"/>
    <w:bookmarkStart w:name="z1614" w:id="1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"оказывать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1383"/>
    <w:bookmarkStart w:name="z1615" w:id="1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8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617" w:id="1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обеспечение повышения квалификации работников в сфере оказания государственных услуг, общения с лицами с инвалидностью;";</w:t>
      </w:r>
    </w:p>
    <w:bookmarkEnd w:id="1385"/>
    <w:bookmarkStart w:name="z1618" w:id="1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Ескельдинскому району Департамента государственных доходов по области Жетісу Комитета государственных доходов Министерства финансов Республики Казахстан, утвержденном указанным приказом:</w:t>
      </w:r>
    </w:p>
    <w:bookmarkEnd w:id="1386"/>
    <w:bookmarkStart w:name="z1619" w:id="1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87"/>
    <w:bookmarkStart w:name="z1620" w:id="1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двадцать пятый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1388"/>
    <w:bookmarkStart w:name="z1621" w:id="1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"оказывать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1389"/>
    <w:bookmarkStart w:name="z1622" w:id="1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9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624" w:id="1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обеспечение повышения квалификации работников в сфере оказания государственных услуг, общения с лицами с инвалидностью;";</w:t>
      </w:r>
    </w:p>
    <w:bookmarkEnd w:id="1391"/>
    <w:bookmarkStart w:name="z1625" w:id="1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государственных доходов по области Абай Комитета государственных доходов Министерства финансов Республики Казахстан, утвержденном указанным приказом:</w:t>
      </w:r>
    </w:p>
    <w:bookmarkEnd w:id="1392"/>
    <w:bookmarkStart w:name="z1626" w:id="1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93"/>
    <w:bookmarkStart w:name="z1627" w:id="1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тридцать восьмой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394"/>
    <w:bookmarkStart w:name="z1628" w:id="1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"оказывать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1395"/>
    <w:bookmarkStart w:name="z1629" w:id="1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9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63)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631" w:id="1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"63) обеспечение повышения квалификации работников в сфере оказания государственных услуг, общения с лицами с инвалидностью;";</w:t>
      </w:r>
    </w:p>
    <w:bookmarkEnd w:id="1397"/>
    <w:bookmarkStart w:name="z1632" w:id="1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городу Курчатову Департамента государственных доходов по области Абай Комитета государственных доходов Министерства финансов Республики Казахстан, утвержденном указанным приказом:</w:t>
      </w:r>
    </w:p>
    <w:bookmarkEnd w:id="1398"/>
    <w:bookmarkStart w:name="z1633" w:id="1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99"/>
    <w:bookmarkStart w:name="z1634" w:id="1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двадцать пятый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1400"/>
    <w:bookmarkStart w:name="z1635" w:id="1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"оказывать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1401"/>
    <w:bookmarkStart w:name="z1636" w:id="1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0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638" w:id="1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обеспечение повышения квалификации работников в сфере оказания государственных услуг, общения с лицами с инвалидностью;";</w:t>
      </w:r>
    </w:p>
    <w:bookmarkEnd w:id="1403"/>
    <w:bookmarkStart w:name="z1639" w:id="1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городу Семею Департамента государственных доходов по области Абай Комитета государственных доходов Министерства финансов Республики Казахстан, утвержденном указанным приказом:</w:t>
      </w:r>
    </w:p>
    <w:bookmarkEnd w:id="1404"/>
    <w:bookmarkStart w:name="z1640" w:id="1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05"/>
    <w:bookmarkStart w:name="z1641" w:id="1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двадцать пятый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1406"/>
    <w:bookmarkStart w:name="z1642" w:id="1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"оказывать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1407"/>
    <w:bookmarkStart w:name="z1643" w:id="1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0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645" w:id="1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обеспечение повышения квалификации работников в сфере оказания государственных услуг, общения с лицами с инвалидностью;";</w:t>
      </w:r>
    </w:p>
    <w:bookmarkEnd w:id="1409"/>
    <w:bookmarkStart w:name="z1646" w:id="1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Абайскому району Департамента государственных доходов по области Абай Комитета государственных доходов Министерства финансов Республики Казахстан, утвержденном указанным приказом:</w:t>
      </w:r>
    </w:p>
    <w:bookmarkEnd w:id="1410"/>
    <w:bookmarkStart w:name="z1647" w:id="1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11"/>
    <w:bookmarkStart w:name="z1648" w:id="1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двадцать пятый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1412"/>
    <w:bookmarkStart w:name="z1649" w:id="1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"оказывать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1413"/>
    <w:bookmarkStart w:name="z1650" w:id="1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652" w:id="1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обеспечение повышения квалификации работников в сфере оказания государственных услуг, общения с лицами с инвалидностью;";</w:t>
      </w:r>
    </w:p>
    <w:bookmarkEnd w:id="1415"/>
    <w:bookmarkStart w:name="z1653" w:id="1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Аягозскому району Департамента государственных доходов по области Абай Комитета государственных доходов Министерства финансов Республики Казахстан, утвержденном указанным приказом:</w:t>
      </w:r>
    </w:p>
    <w:bookmarkEnd w:id="1416"/>
    <w:bookmarkStart w:name="z1654" w:id="1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17"/>
    <w:bookmarkStart w:name="z1655" w:id="1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двадцать пятый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1418"/>
    <w:bookmarkStart w:name="z1656" w:id="1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"оказывать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1419"/>
    <w:bookmarkStart w:name="z1657" w:id="1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659" w:id="1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обеспечение повышения квалификации работников в сфере оказания государственных услуг, общения с лицами с инвалидностью;";</w:t>
      </w:r>
    </w:p>
    <w:bookmarkEnd w:id="1421"/>
    <w:bookmarkStart w:name="z1660" w:id="1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Бескарагайскому району Департамента государственных доходов по области Абай Комитета государственных доходов Министерства финансов Республики Казахстан, утвержденном указанным приказом:</w:t>
      </w:r>
    </w:p>
    <w:bookmarkEnd w:id="1422"/>
    <w:bookmarkStart w:name="z1661" w:id="1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23"/>
    <w:bookmarkStart w:name="z1662" w:id="1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двадцать пятый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1424"/>
    <w:bookmarkStart w:name="z1663" w:id="1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"оказывать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1425"/>
    <w:bookmarkStart w:name="z1664" w:id="1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666" w:id="1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обеспечение повышения квалификации работников в сфере оказания государственных услуг, общения с лицами с инвалидностью;";</w:t>
      </w:r>
    </w:p>
    <w:bookmarkEnd w:id="1427"/>
    <w:bookmarkStart w:name="z1667" w:id="1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Бородулихинскому району Департамента государственных доходов по области Абай Комитета государственных доходов Министерства финансов Республики Казахстан, утвержденном указанным приказом:</w:t>
      </w:r>
    </w:p>
    <w:bookmarkEnd w:id="1428"/>
    <w:bookmarkStart w:name="z1668" w:id="1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29"/>
    <w:bookmarkStart w:name="z1669" w:id="1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двадцать пятый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1430"/>
    <w:bookmarkStart w:name="z1670" w:id="1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"оказывать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1431"/>
    <w:bookmarkStart w:name="z1671" w:id="1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673" w:id="1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обеспечение повышения квалификации работников в сфере оказания государственных услуг, общения с лицами с инвалидностью;";</w:t>
      </w:r>
    </w:p>
    <w:bookmarkEnd w:id="1433"/>
    <w:bookmarkStart w:name="z1674" w:id="1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Жарминскому району Департамента государственных доходов по области Абай Комитета государственных доходов Министерства финансов Республики Казахстан, утвержденном указанным приказом:</w:t>
      </w:r>
    </w:p>
    <w:bookmarkEnd w:id="1434"/>
    <w:bookmarkStart w:name="z1675" w:id="1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35"/>
    <w:bookmarkStart w:name="z1676" w:id="1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двадцать пятый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1436"/>
    <w:bookmarkStart w:name="z1677" w:id="1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"оказывать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1437"/>
    <w:bookmarkStart w:name="z1678" w:id="1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680" w:id="1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обеспечение повышения квалификации работников в сфере оказания государственных услуг, общения с лицами с инвалидностью;";</w:t>
      </w:r>
    </w:p>
    <w:bookmarkEnd w:id="1439"/>
    <w:bookmarkStart w:name="z1681" w:id="1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Кокпектинскому району Департамента государственных доходов по области Абай Комитета государственных доходов Министерства финансов Республики Казахстан, утвержденном указанным приказом:</w:t>
      </w:r>
    </w:p>
    <w:bookmarkEnd w:id="1440"/>
    <w:bookmarkStart w:name="z1682" w:id="1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41"/>
    <w:bookmarkStart w:name="z1683" w:id="1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двадцать пятый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1442"/>
    <w:bookmarkStart w:name="z1684" w:id="1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"оказывать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1443"/>
    <w:bookmarkStart w:name="z1685" w:id="1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687" w:id="1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обеспечение повышения квалификации работников в сфере оказания государственных услуг, общения с лицами с инвалидностью;";</w:t>
      </w:r>
    </w:p>
    <w:bookmarkEnd w:id="1445"/>
    <w:bookmarkStart w:name="z1688" w:id="1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Урджарскому району Департамента государственных доходов по области Абай Комитета государственных доходов Министерства финансов Республики Казахстан, утвержденном указанным приказом:</w:t>
      </w:r>
    </w:p>
    <w:bookmarkEnd w:id="1446"/>
    <w:bookmarkStart w:name="z1689" w:id="1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47"/>
    <w:bookmarkStart w:name="z1690" w:id="1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двадцать пятый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1448"/>
    <w:bookmarkStart w:name="z1691" w:id="1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"оказывать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1449"/>
    <w:bookmarkStart w:name="z1692" w:id="1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694" w:id="1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обеспечение повышения квалификации работников в сфере оказания государственных услуг, общения с лицами с инвалидностью;";</w:t>
      </w:r>
    </w:p>
    <w:bookmarkEnd w:id="1451"/>
    <w:bookmarkStart w:name="z1695" w:id="1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району Ақсуат Департамента государственных доходов по области Абай Комитета государственных доходов Министерства финансов Республики Казахстан, утвержденном указанным приказом:</w:t>
      </w:r>
    </w:p>
    <w:bookmarkEnd w:id="1452"/>
    <w:bookmarkStart w:name="z1696" w:id="1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53"/>
    <w:bookmarkStart w:name="z1697" w:id="1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двадцать пятый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1454"/>
    <w:bookmarkStart w:name="z1698" w:id="1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"оказывать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1455"/>
    <w:bookmarkStart w:name="z1699" w:id="1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701" w:id="1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обеспечение повышения квалификации работников в сфере оказания государственных услуг, общения с лицами с инвалидностью;";</w:t>
      </w:r>
    </w:p>
    <w:bookmarkEnd w:id="1457"/>
    <w:bookmarkStart w:name="z1702" w:id="1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государственных доходов по области Ұлытау Комитета государственных доходов Министерства финансов Республики Казахстан, утвержденном указанным приказом:</w:t>
      </w:r>
    </w:p>
    <w:bookmarkEnd w:id="1458"/>
    <w:bookmarkStart w:name="z1703" w:id="1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59"/>
    <w:bookmarkStart w:name="z1704" w:id="1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тридцать восьмой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460"/>
    <w:bookmarkStart w:name="z1705" w:id="1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"оказывать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1461"/>
    <w:bookmarkStart w:name="z1706" w:id="1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63)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708" w:id="1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"63) обеспечение повышения квалификации работников в сфере оказания государственных услуг, общения с лицами с инвалидностью;";</w:t>
      </w:r>
    </w:p>
    <w:bookmarkEnd w:id="1463"/>
    <w:bookmarkStart w:name="z1709" w:id="1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городу Жезказгану Департамента государственных доходов по области Ұлытау Комитета государственных доходов Министерства финансов Республики Казахстан, утвержденном указанным приказом:</w:t>
      </w:r>
    </w:p>
    <w:bookmarkEnd w:id="1464"/>
    <w:bookmarkStart w:name="z1710" w:id="1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65"/>
    <w:bookmarkStart w:name="z1711" w:id="1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двадцать пятый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1466"/>
    <w:bookmarkStart w:name="z1712" w:id="1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"оказывать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1467"/>
    <w:bookmarkStart w:name="z1713" w:id="1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715" w:id="1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обеспечение повышения квалификации работников в сфере оказания государственных услуг, общения с лицами с инвалидностью;";</w:t>
      </w:r>
    </w:p>
    <w:bookmarkEnd w:id="1469"/>
    <w:bookmarkStart w:name="z1716" w:id="1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городу Каражалу Департамента государственных доходов по области Ұлытау Комитета государственных доходов Министерства финансов Республики Казахстан, утвержденном указанным приказом:</w:t>
      </w:r>
    </w:p>
    <w:bookmarkEnd w:id="1470"/>
    <w:bookmarkStart w:name="z1717" w:id="1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71"/>
    <w:bookmarkStart w:name="z1718" w:id="1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двадцать пятый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1472"/>
    <w:bookmarkStart w:name="z1719" w:id="1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"оказывать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1473"/>
    <w:bookmarkStart w:name="z1720" w:id="1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722" w:id="1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обеспечение повышения квалификации работников в сфере оказания государственных услуг, общения с лицами с инвалидностью;";</w:t>
      </w:r>
    </w:p>
    <w:bookmarkEnd w:id="1475"/>
    <w:bookmarkStart w:name="z1723" w:id="1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городу Сатпаеву Департамента государственных доходов по области Ұлытау Комитета государственных доходов Министерства финансов Республики Казахстан, утвержденном указанным приказом:</w:t>
      </w:r>
    </w:p>
    <w:bookmarkEnd w:id="1476"/>
    <w:bookmarkStart w:name="z1724" w:id="1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77"/>
    <w:bookmarkStart w:name="z1725" w:id="1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двадцать пятый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1478"/>
    <w:bookmarkStart w:name="z1726" w:id="1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"оказывать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1479"/>
    <w:bookmarkStart w:name="z1727" w:id="1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8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729" w:id="1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обеспечение повышения квалификации работников в сфере оказания государственных услуг, общения с лицами с инвалидностью;";</w:t>
      </w:r>
    </w:p>
    <w:bookmarkEnd w:id="1481"/>
    <w:bookmarkStart w:name="z1730" w:id="1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Жанааркинскому району Департамента государственных доходов по области Ұлытау Комитета государственных доходов Министерства финансов Республики Казахстан, утвержденном указанным приказом:</w:t>
      </w:r>
    </w:p>
    <w:bookmarkEnd w:id="1482"/>
    <w:bookmarkStart w:name="z1731" w:id="1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83"/>
    <w:bookmarkStart w:name="z1732" w:id="1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двадцать пятый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1484"/>
    <w:bookmarkStart w:name="z1733" w:id="1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"оказывать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1485"/>
    <w:bookmarkStart w:name="z1734" w:id="1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8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736" w:id="1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обеспечение повышения квалификации работников в сфере оказания государственных услуг, общения с лицами с инвалидностью;";</w:t>
      </w:r>
    </w:p>
    <w:bookmarkEnd w:id="1487"/>
    <w:bookmarkStart w:name="z1737" w:id="1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государственных доходов по Улытаускому району Департамента государственных доходов по области Ұлытау Комитета государственных доходов Министерства финансов Республики Казахстан, утвержденном указанным приказом:</w:t>
      </w:r>
    </w:p>
    <w:bookmarkEnd w:id="1488"/>
    <w:bookmarkStart w:name="z1738" w:id="1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89"/>
    <w:bookmarkStart w:name="z1739" w:id="1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двадцать пятый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1490"/>
    <w:bookmarkStart w:name="z1740" w:id="1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"оказывать государственные услуги в соответствии с подзаконными нормативными правовыми актами, определяющими порядок оказания государственных услуг;";</w:t>
      </w:r>
    </w:p>
    <w:bookmarkEnd w:id="1491"/>
    <w:bookmarkStart w:name="z1741" w:id="1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743" w:id="1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обеспечение повышения квалификации работников в сфере оказания государственных услуг, общения с лицами с инвалидностью.".</w:t>
      </w:r>
    </w:p>
    <w:bookmarkEnd w:id="1493"/>
    <w:bookmarkStart w:name="z1744" w:id="1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Юридическому управлению Комитета государственных доходов Министерства финансов Республики Казахстан (Абдрахманов О.А.) в установленном законодательством Республики Казахстан порядке обеспечить направление копии настоящего приказа на государственном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Казахстан.</w:t>
      </w:r>
    </w:p>
    <w:bookmarkEnd w:id="1494"/>
    <w:bookmarkStart w:name="z1745" w:id="1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Руководителям Департаментов государственных доходов по областям, городам республиканского значения и столице (далее – Департаменты) и их территориальных органов в установленном законодательством Республики Казахстан порядке:</w:t>
      </w:r>
    </w:p>
    <w:bookmarkEnd w:id="1495"/>
    <w:bookmarkStart w:name="z1746" w:id="1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принять меры, необходимые для реализации настоящего приказа;</w:t>
      </w:r>
    </w:p>
    <w:bookmarkEnd w:id="1496"/>
    <w:bookmarkStart w:name="z1747" w:id="1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обеспечить размещение настоящего приказа на интернет-ресурсе Департаментов и их территориальных органов.</w:t>
      </w:r>
    </w:p>
    <w:bookmarkEnd w:id="1497"/>
    <w:bookmarkStart w:name="z1748" w:id="1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Организационно-контрольному управлению Департамента кадров и внутреннего администрирования (Кыстаубаева М.С.) настоящий приказ довести до сведения Департаментов и их территориальных органов.</w:t>
      </w:r>
    </w:p>
    <w:bookmarkEnd w:id="1498"/>
    <w:bookmarkStart w:name="z1749" w:id="1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со дня его подписания.</w:t>
      </w:r>
    </w:p>
    <w:bookmarkEnd w:id="149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Комитета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государственных доходов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Министерства финансов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Дуйсембиев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