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298b" w14:textId="5892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15 декабря 2023 года № 595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"157) </w:t>
      </w:r>
      <w:r>
        <w:rPr>
          <w:rFonts w:ascii="Times New Roman"/>
          <w:b w:val="false"/>
          <w:i w:val="false"/>
          <w:color w:val="000000"/>
          <w:sz w:val="28"/>
        </w:rPr>
        <w:t>Положени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е об Управлении государственных доходов по району Беимбета Майлина Департамента государственных доходов по Костанайской области Комитета государственных доходов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Алтай – городу Алтай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изменяется текст заголовка на государственном языке, текст заголовка на русском языке не изменяется;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изменяется текст пункта 1 на государственном языке, текст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Управления: почтовый индекс 070800, Республика Казахстан, Восточно-Казахстанская область, район Алтай, город Алтай, улица Александра Несмиянова, дом 11.";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изменяется текст пункта 9 на государственном языке, текст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не изменяется;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Курчатову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оказание государственных услуг в соответствии с подзаконными нормативными правовыми актами, определяющими порядок оказания государственных услуг;";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9-2) следующего содержания: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"9-2)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Катон-Карагайскому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внесены на государственном языке, текст на русском языке не изменяется;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внесены на государственном языке, текст на русском языке не изменяется;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Беимбета Майлина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законодательством Республики Казахстан порядке обеспечить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Департаментов государственных доходов по Восточно-Казахстанской и Костанайской областям (далее – Департаменты) и их территориальных органов в установленном законодательством Республики Казахстан порядке: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Департаментов и их территориальных органов.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кадров и внутреннего администрирования (Кыстаубаева М.С.) настоящий приказ довести до сведения Департаментов и их территориальных органов.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государственных доходов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Дуйсембиев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