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33d3" w14:textId="aed3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некоторых положений приказа исполняющего обязанности Председателя Комитета государственного имущества и приватизации Министерства финансов Республики Казахстан от 29 декабря 2022 года № 833 "О внесении изменений в приказ исполняющего обязанности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 и внесении изменений в приказ исполняющего обязанности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государственного имущества и приватизации Министерства финансов Республики Казахстан от 9 января 2023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ноября 2022 года № 908 "О некоторых вопросах Министерства финансов Республики Казахстан и внесении дополнения в постановление Правительства Республики Казахстан от 24 сентября 2014 года № 1011 "Вопросы Министерства национальной экономики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государственного имущества и приватизации Министерства финансов Республики Казахстан от 29 декабря 2022 года № 833 "О внесении изменений в приказ исполняющего обязанности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 в части внесения изменений: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"Департамент государственного имущества и приватизации города Нур-Султана Комитета государственного имущества и приватизации Министерства финансов Республики Казахстан" приказа исполняющего обязанности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Председателя Комитета государственного имущества и приватизации Министерства финансов Республики Казахстан от 27 сентября 2018 года № 934 "Об утверждении положений о территориальных органах Комитета государственного имущества и приватизации Министерства финансов Республики Казахстан" следующие изменения: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"15) Положение о республиканском государственном учреждении "Департамент государственного имущества и приватизации города Астаны Комитета государственного имущества и приватизации Министерства финансов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"Департамент государственного имущества и приватизации города Нур-Султана Комитета государственного имущества и приватизации Министерства финансов Республики Казахстан" к указанному приказу: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"Положение о республиканском государственном учреждении "Департамент государственного имущества и приватизации города Астаны Комитета государственного имущества и приватизации Министерства финансов Республики Казахстан"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государственного имущества и приватизации города Астаны Комитета государственного имущества и приватизации Министерства финансов Республики Казахстан (далее – Департамент) является территориальным органом Комитета государственного имущества и приватизации Министерства финансов Республики Казахстан (далее – Комитет), осуществляющим в пределах своей компетенции руководство в сфере управления республиканским имуществом, реализацию прав государства на республиканское имущество, приватизацию и государственный мониторинг собственности в отраслях экономики, имеющих стратегическое значение, на территории города Астаны.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является правопреемником реорганизованного путем разделения государственного учреждения "Межрегиональный департамент государственного имущества и приватизации Комитета государственного имущества и приватизации Министерства финансов Республики Казахстан "Сарыарқа" по имущественным правам и обязанностям, возникшим на территории города Астаны.".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010000, Республика Казахстан, город Астана, улица А. Жубанова, 16.".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государственного органа – республиканское государственное учреждение "Департамент государственного имущества и приватизации города Астаны Комитета государственного имущества и приватизации Министерства финансов Республики Казахстан.".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Департамента государственного имущества и приватизации города Астаны обеспечить: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юридических лиц и учетной регистрации филиалов и представительств";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приказа.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Юридическому управлению Комитета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обеспечить: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