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54294" w14:textId="d1542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Председателя Комитета государственного имущества и приватизации Министерства финансов Республики Казахстан от 27 сентября 2018 года № 934 "Об утверждении положений о территориальных органах Комитета государственного имущества и приватизации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государственного имущества и приватизации Министерства финансов Республики Казахстан от 2 августа 2023 года № 569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"О правовых актах" и письма Департамента государственного имущества и приватизации по области Ұлытау Комитета государственного имущества и приватизации Министерства финансов Республики Казахстан от 19 июля 2023 года №03-7/343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Комитета государственного имущества и приватизации Министерства финансов Республики Казахстан от 27 сентября 2018 года № 934 "Об утверждении положений о территориальных органах Комитета государственного имущества и приватизации Министерства финансов Республики Казахстан"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"Департамент государственного имущества и приватизации по области Ұлытау Комитета государственного имущества и приватизации Министерства финансов Республики Казахстан" к указанному приказу: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100602, Республика Казахстан область Ұлытау, город Жезказган, улица Сатпаев, 54."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Департамента государственного имущества и приватизации по области Ұлытау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принятие мер, предусмотренных Законом Республики Казахстан "О государственной регистрации юридических лиц и учетной регистрации филиалов и представительств";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мер, вытекающих из настоящего приказа.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Юридическому управлению Комитета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Председателя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