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9f16" w14:textId="dd29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9 ноября 2023 года № 817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и письма Байконырского департамента государственного имущества и приватизации Комитета государственного имущества и приватизации Министерства финансов Республики Казахстан от 19 октября 2023 года № 1-34/691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"Байконырский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468320, Республика Казахстан город Байконыр, улица Советская Армия, 11."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Байконырского департамента государственного имущества и приватизации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мер, предусмотренных Законом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