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ea78" w14:textId="863e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25 февраля 2021 года № 2-нқ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8 февраля 2023 года № 41-НҚ.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об Агентстве Республике Казахстан по финансовому мониторингу, утвержденного Указом Президента Республики Казахстан от 20 февраля 2021 года № 515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25 февраля 2021 года № 2-нқ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 следующее изменение: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экономических расследований по Алматинской области Агентства Республики Казахстан по финансовому мониторингу,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040800, Республика Казахстан, Алматинская область город Конаев микрорайон 5, здание 1".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Агентства Республики Казахстан по финансовому мониторингу (далее – Агентство) в установленном законодательстве порядке обеспечить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экономических расследований по Алматинской области Агентства: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обеспечить размещение настоящего приказа на своем интернет-ресурсе;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законодательством Республики Казахстан сроки принять необходимые меры, вытекающие из настоящего приказа.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