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dc63" w14:textId="9b5d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сельского хозяйства Республики Казахстан от 31 июля 2015 года № 16-05/715 "Об утверждении Положения о Комитете ветеринарного контроля и надзора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сентября 2023 года № 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31 июля 2015 года № 16-05/715 "Об утверждении Положения о Комитете ветеринарного контроля и надзора Министерства сельского хозяйства Республики Казахстан" (зарегистрирован в Реестре государственной регистрации нормативных правовых актов № 12013)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ветеринарного контроля и надзора Министерства сельского хозяйства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Республика Казахстан, 010000, город Астана, Есильский район, проспект Мәңгілік ел, дом 8, административное здание "Дом министерств", подъезд 2.";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формирует и реализует государственную политику в области ветеринарии и безопасности пищевой продукции, подлежащей ветеринарно-санитарному контролю и надзору;";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осуществляет международное сотрудничество в области ветеринарии;";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Комитета ветеринарного контроля и надзора Министерства сельского хозяйства Республики Казахстан: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"192. Государственное учреждение "Территориальная инспекция Комитета ветеринарного контроля и надзора Министерства сельского хозяйства Республики Казахстан по городу Астане".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Государственное учреждение "Территориальная инспекция Комитета ветеринарного контроля и надзора Министерства сельского хозяйства Республики Казахстан по городу Алматы".".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