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06eb" w14:textId="3290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4 декабря 2023 года № 216.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Социального кодекса Республики Казахстан, подпунктом 17-2)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акимат области Абай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на предприятиях, в организациях и учреждениях области Абай независимо от организационно-правовой формы и формы собственности: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трудостройства лиц с инвалидностью,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трудостройства лиц, состоящих на учете службы пробации,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трудостройства лиц, освобожденных из мест лишения свободы,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трудостройства граждан из числа молодежи, потерявшие или оставшиеся до достижения восемнадцатилетнего возраста без попечения родителей, являющиеся выпускниками организаций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течение пяти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области Абай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Обеспечить размещение настоящего постановления на интернет-ресурсе акимата области Абай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руководителя аппарата акима области Абай.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 с инвалидностью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устанавливаемой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"Жан-Ер"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"Крафт"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"Әділ-Ем"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"Еркемай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"Эйкос"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"Производственная Компания "Эйкос"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"Семейский судостроительно - судоремонтный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 "Айгөлек"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"PROFI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"Технология Комфорта"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"Музыкальное училище имени Мукана Тулебаева"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"КАЗЭЛЕКТРОМАШ"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"Областной перинатальный центр"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"Экономический лицей"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"KondiZ"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"Бала әлемі"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"Швидченко Михаил Анатольевич"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"Ибраев+К"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аэропорт Семей"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7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 Бройлер"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"Азия Декор"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18"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"Больница скорой медицинской помощи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"Теплокоммунэнерго" государственного учреждения "Отдел жилищно-коммунального хозяйства города Семей области Абай"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10"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"АЭС Шульбинская ГЭС"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"Корпорация "Ақшың"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строительства"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 имени Н. Г. Чернышевского"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специализированная детско-юношеская спортивная школа олимпийского резерва №1 по городу Семей имени Жаксылыка Ушкемпирова" управления физической культуры и спорта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"Назарбаев Интеллектуальная школа физико-математического направления города Семей" автономной организации образования "Назарбаев Интеллектуальные школы"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"Педагогический колледж имени М. О. Ауэзова"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 Құрылыс Материалдары"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школа-лицей № 38"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"Семипалатинская монтажная фирма – Имсталькон"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37 имени Ыбырая Алтынсарина"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43"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12"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"Областной специализированный лицей "БІЛІМ-ИННОВАЦИЯ" для одаренных детей города Семей" управления образования области 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31"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4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"Политехнический колледж"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44"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 Тазалык"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"Казполиграф"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учреждение "Центральная смотровая поликлиника"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больница № 1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2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транспорта"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"Серимов Канат Сабрбекович"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32"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"Государственный высший медицинский колледж имени Дуйсенби Калматаева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16 имени Толеубая Аманова"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бизнеса и сервиса"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29 "Пальмира"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1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Жусипбека Аймауытова"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"Семейский Центр оказания специальных социальных услуг № 2" управления координации занятости и социальных программ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11"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20 развивающего обучения"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48"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"Семипалатинский литейно-механический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 Сем 2012"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№ 4"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поддержки детей, находящихся в трудной жизненной ситуации города Семей"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"Многопрофильная гимназия № 5 имени Шакарима"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"Тимирбаев Ойрат Курмашевич"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"Нұр-Даулет" при ТОО "Семейская школа-гимназия лингвистики"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"Семей-НОМАД"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оказания специальных социальных услуг и активного долголетия № 3" города Семей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"Электротехнический колледж"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"Государственная филармония имени Амре Кашаубаева" управления культуры, развития языков и архивного дела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"Семейский финансово-экономический колледж имени Рымбека Байсеитова"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универсальная библиотека имени Абая" управления культуры, развития языков и архивного дела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42 с пришкольным интернатом"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"Консультативно-диагностическая поликлиника № 3 города Семей"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"ПКФ "Семей Сталь 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"ЖБИ Семей –Құрылыс"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библиотечная система города Семей" государственного учреждения "Отдел культуры и развития языков города Семей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"Озерская средняя общеобразовательная школа"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– лицей № 22"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"Областная станция скорой медицинской помощи"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 "Балдәурен"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"Тумар– Кондитер"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"Семейская железнодорожная больница"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"Зеленстрой Семей"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мужская школа-лицей-интернат "Жас Улан" имени Ш. Уалиханова для одаренных детей"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№ 6"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Семейское медико-социальное учреждение "Санаторий "KARAGAILY"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№ 3"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поддержки детей, с особыми образовательными потребностями"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документации новейшей истории" управления культуры, развития языков и архивного дела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первичной медико-санитарной помощи № 12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"Шығысгеодезия" республиканского государственного предприятия на праве хозяйственного ведения "Национальный центр геодезии и пространственной информации" Комитета геодезии и картографии 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"Геологоразведочный колледж"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Бегалина"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2" отдела образования города Курчатова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4" отдела образования города Курчатова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"Курчатовское многоотраслевое эксплуатационное предприятие" акимата г. Курчатов на праве хозяйственного 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"Курчатовская городская больница"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Караульская гимназия" отдела образования Абайского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"Абай-Вет" управления ветеринарии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"Абайский колледж"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"Абайская районная больница"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Ш.Тогжигитова" отдела образования Абайского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школа-гимназия имени Абая" отдела образования Абайского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школа" отдела образования Абайского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предприятие на праве хозяйственного ведения "Многопрофильная центральная районная больница Аягозского района" управления здравоохранения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культуры "Козы Корпеш-Баян сулу" отдела внутренней политики, культуры, развития языков и спорта Аягозского района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"Городская казахская школа-лицей" отдела образования Аягозского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1" отдела образования Аягозского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школа-гимназия имени К. Бозтаева" отдела образования Аягозского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Дулата Бабатайулы" отдела образования Аягозского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6 с пришкольным интернатом" отдела образования Аягозского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школа-гимназия №10" отдела образования Аягозского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С. Габбасова" отдела образования Аягозского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"Бескарагайская районная больница"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"Бескарагайский колледж"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Нурлыбека Баймуратова" отдела образования Бескарагайского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"Канонерская средняя школа" отдела образования Бескарагайского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"Сосновская средняя школа" отдела образования Бескарагайского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Кайрата Рыскулбекова" отдела образования Бескарагайского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"Территориальный центр по оказанию специальных социальных услуг инвалидам и престарелым Бескарагайского района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"Борасинская средняя школа-сад" отдела образования Бескарагайского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"Мало-Владимировская средняя школа" отдела образования Бескарагайского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"Бегенская средняя школа" отдела образования Бескарагайского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Николая Островского" отдела образования Бородулихинского района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"Крестьянское хозяйство "Красный Партизан"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"Коростелевская средняя школа" отдела образования Бородулихинского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имени Алихана Бокейхана" отдела образования Бородулихинского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п.Жезкент" отдела образования Бородулихинского района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"Новопокровская средняя школа" отдела образования Бородулихинского района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"Жезкентская средняя школа" отдела образования Бородулихинского района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Владимира Комарова" отдела образования Бородулихинского района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Толеубая Аманова" отдела образования Бородулихинского района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"Лазарев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"Буркотовское"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оказания специальных социальных услуг Бородулихинского района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"СФ Песчанка"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"Краснопольская средняя школа" отдела образования Бородулихинского района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"Е. Зайтенов"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поддержки детей, находящихся в трудной жизненной ситуации"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"Семейгидрогеология"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"Крестьянское хозяйство "Новая Заря"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"Районная больница Бородулихинского района" управления здравоохранения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"Жарминский технологический колледж"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П. Г. Карелина отдела образования Жарминского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"Георгиевская средняя школа" отдела образования Жарминского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"Многопрофильная школа-гимназия имени Абая" отдела образования Жарминского района управления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"Жарминская центральная районная больница"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"Шарская городская больница"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"Горводхоз" акимата Жарминского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"Жарминский районный дом культуры" акимата Жарминского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Маяковского" отдела образования Жарминского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Т. Кобдыкова" отдела образования Жарминского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"Территориальный центр оказания социальных услуг" акимата Жарминского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"Шарское локомотиворемонтное депо" товарищества с ограниченной ответственностью "Қамқорлокомотив"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"Жангизтобинский комплекс средняя школа-детский сад" отдела образования Жарминского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"Бакырчикская средняя школа" отдела образования Жарминского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"Шалабай"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"Жарма-Су" акимата Жарминского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Б. Турсунова" отдела образования Жарминского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"Преображенская средняя школа" отдела образования Кокпектинского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"Улкенбокенская средняя школа" отдела образования Кокпектинского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досуга" государственного учреждения "Отдел культуры, развития языков, физической культуры и спорта Кокпектинского района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"Кокпектинская районная больница"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Ақсуат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оказания специальных социальных услуг района Ақсуат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"Аксуатская средняя школа имени К.Нурбаева" отдела образования района Ақсуат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"Ясли-сад "Балдырган" отдела образования района Ақсуат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Кожагелды батыра" отдела образования района Ақсуат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Ю. Гагарина" отдела образования района Ақсуат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"Кокжыринская средняя школа имени М. Ауэзова" отдела образования района Ақсуат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школа-сад имени Б. Момышулы" отдела образования Урджарского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школа-сад имени С. Сейфуллина" отдела образования Урджарского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школа-сад имени Абая" отдела образования Урджарского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И. Жансугурова" отдела образования Урджарского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Найманбая" отдела образования Урджарского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"Жарбулакская средняя школа" отдела образования Урджарского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"Науалинская средняя школа" отдела образования Урджарского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"Жузагашская средняя школа-сад" отдела образования Урджарского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"Некрасовская средняя школа-сад" отдела образования Урджарского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школа-сад имени Ы. Алтынсарина" отдела образования Урджарского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школа-сад имени Ш. Уалиханова" отдела образования Урджарского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"Каракольская средняя школа-сад" отдела образования Урджарского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школа-сад имени Турсабекова" отдела образования Урджарского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школа-сад имени Турагула Коныра" отдела образования Урджарского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"Карабулакская средняя школа-сад" отдела образования Урджарского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устанавливаемой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"Восточно-Казахстанский мукомольно -комбикормовый комбинат"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"Семипалатинский машиностроительный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"Каражыра"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"Финансово-инвестиционная корпорация "Алел"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"Семей Водоканал" государственного учреждения "Отдел жилищно-коммунального хозяйства города Семей области Абай" основанное на праве хозяйственного 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"Теплокоммунэнерго" государственного учреждения "Отдел жилищно-коммунального хозяйства города Семей области Абай" на праве хозяйственного 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"Ибраев+К"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 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"Фирма Азия"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 Құрылыс Материалдары"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"Алфом"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"АЭС Шульбинская ГЭС"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"Гордорстрой"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"Казполиграф"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"КАЗЭЛЕКТРОМАШ"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"Семипалатинский литейно-механический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"Силикат"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"Олжас"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 Транс"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"Производственная компания "Цементный завод Семей"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"Daewoo Bus Kazakhstan"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"Эйкос"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"Енбек-Семей" республиканского государственного предприятия на праве хозяйственного ведения "Енбек" учреждений уголовно-исполнительной (пенитенциарной) системы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"Балапан Көлігі"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"Курчатовское многоотраслевое эксплуатационное предприятие" акимата города Курчатов на праве хозяйственного 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"Риза" акимата Абайского района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"Аягоз су" на праве хозяйственного ведения акимата Аягозского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"Су"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"Alina GM"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Актогайская дистанция пути Алматинское отделение магистральной сети Филиал АО "НК "ҚТЖ"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"Национальная компания "Қазақстан темір жолы" - "Аягозская дистанция пути"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"АBS-Group"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Букебаевский филиал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Канонерский филиал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Жанасемейский филиал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Долонский филиал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Бегеневский филиал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"Полюс Арсенал"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"Коммунальное хозяйство Бородулихинского района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"Лина 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филиал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"Транс Эко 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"Востокцветмет" Орловский производственный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"Георгиевский завод насосного оборудования"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"Шарское локомотиворемонтное депо" товарищества с ограниченной ответственностью "Қамқорлокомотив"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"SHARCEM" (Шарцем)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"Шалабай"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"Горводхоз" акимата Жарминского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"Жарма-Су" акимата Жарминского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"Калиханулы"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Ақсуат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"Ақсуат" на праве хозяйственного ведения акимата района Ақсуат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"Ярус"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"Юбилейный"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устанавливаемой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"Восточно-Казахстанский мукомольно -комбикормовый комбинат"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"Семипалатинский машиностроительный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"Каражыра"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"Финансово-инвестиционная корпорация "Алел"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"Семей Водоканал" государственного учреждения "Отдел жилищно-коммунального хозяйства города Семей области Абай" основанное на праве хозяйственного 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"Теплокоммунэнерго" государственного учреждения "Отдел жилищно-коммунального хозяйства города Семей области Абай" на праве хозяйственного 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"Ибраев+К"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 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"Фирма Азия"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 Құрылыс Материалдары"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"Алфом"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"АЭС Шульбинская ГЭС"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"Гордорстрой"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"Казполиграф"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"КАЗЭЛЕКТРОМАШ"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"Семипалатинский литейно-механический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"Силикат"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"Олжас"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 Транс"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"Производственная компания "Цементный завод Семей"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"Daewoo Bus Kazakhstan"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"Эйкос"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"Енбек-Семей" республиканского государственного предприятия на праве хозяйственного ведения "Енбек" учреждений уголовно-исполнительной (пенитенциарной) системы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"Балапан Көлігі"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"Курчатовское многоотраслевое эксплуатационное предприятие" акимата города Курчатов на праве хозяйственного 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"Риза" акимата Абайского района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"Аягоз су" на праве хозяйственного ведения акимата Аягозского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"Су"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"Alina GM"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"Национальная компания "Қазақстан темір жолы" - "Аягозская дистанция пути"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Букебаевский филиал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Канонерский филиал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Жанасемейский филиал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Долонский филиал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Бегеневский филиал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филиал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"Коммунальное хозяйство Бородулихинского района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"Транс Эко 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товарищество "К/Х "Красный Яр"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"Полюс Арсенал"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"Востокцветмет" Орловский производственный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"Георгиевский завод насосного оборудования"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"Шарское локомотиворемонтное депо" товарищества с ограниченной ответственностью "Қамқорлокомотив"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"SHARCEM" (Шарцем)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"Шалабай"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"Горводхоз" акимата Жарминского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"Жарма-Су" акимата Жарминского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"Калиханулы"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Ақсуат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"Кокжыра"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"Юбилейный"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граждан из числа молодежи, потерявшие или оставшиеся до достижения восемнадцатилетнего возраста без попечения родителей, являющиеся выпускниками организаций образования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устанавливаемой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"Восточно-Казахстанский мукомольно -комбикормовый комбинат"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"Семипалатинский машиностроительный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"Каражыра"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1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"Больница скорой медицинской помощи"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"Областной перинатальный центр"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"Областной центр психического здоровья"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Семейское медико-социальное учреждение "Санаторий "KARAGAILY"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"Геологоразведочный колледж"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"Электротехнический колледж"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"Семейский финансово-экономический колледж имени Рымбека Байсеитова"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"Музыкальное училище имени Мукана Тулебаева"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"Педагогический колледж имени М. О. Ауэзова"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"Назарбаев Интеллектуальная школа физико-математического направления города Семей" автономной организации образования "Назарбаев Интеллектуальные школы"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Семипалатинский филиал республиканского государственного учреждения "Государственный лесной природный резерват" Семей орманы"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 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"Технология Комфорта"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 Құрылыс Материалдары"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"Алфом"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"Казполиграф"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"Daewoo Bus Kazakhstan"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"Эйкос"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"Балапан Көлігі"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"Курчатовское многоотраслевое эксплуатационное предприятие" акимата города Курчатов на праве хозяйственного 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"Риза" акимата Абайского района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"Казыгул"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"Аягоз су" на праве хозяйственного ведения акимата Аягозского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"Су"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"Alina GM"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"Бескарагайская районная больница"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"Бескарагайский колледж"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"Жарминский технологический колледж"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Б. Турсунова" отдела образования Жарминского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"Многопрофильная школа-гимназия имени Абая" отдела образования Жарминского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"Жарминская центральная районная больница"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"Шарская городская больница"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Маяковского" отдела образования Жарминского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"Георгиевский завод насосного оборудования"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"Георгиевская средняя школа" отдела образования Жарминского района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оказания специальных социальных услуг Кокпектинского района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Ақсуат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предприятие на праве хозяйственного ведения "Аксуатская районная больница" управления здравоохранения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"Аксуатская средняя школа имени К. Нурбаева" отдела образования района Ақсуат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культуры" акимата Урджарского района области Абай на праве оперативного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"Уржар-Вет" управления ветеринарии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