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df8b" w14:textId="885d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защиты зеленых насаждений населенных пунктов области Абай</w:t>
      </w:r>
    </w:p>
    <w:p>
      <w:pPr>
        <w:spacing w:after="0"/>
        <w:ind w:left="0"/>
        <w:jc w:val="both"/>
      </w:pPr>
      <w:r>
        <w:rPr>
          <w:rFonts w:ascii="Times New Roman"/>
          <w:b w:val="false"/>
          <w:i w:val="false"/>
          <w:color w:val="000000"/>
          <w:sz w:val="28"/>
        </w:rPr>
        <w:t>Решение маслихата области Абай от 15 ноября 2023 года № 9/65-VIIІ</w:t>
      </w:r>
    </w:p>
    <w:p>
      <w:pPr>
        <w:spacing w:after="0"/>
        <w:ind w:left="0"/>
        <w:jc w:val="both"/>
      </w:pPr>
      <w:bookmarkStart w:name="z5" w:id="0"/>
      <w:r>
        <w:rPr>
          <w:rFonts w:ascii="Times New Roman"/>
          <w:b w:val="false"/>
          <w:i w:val="false"/>
          <w:color w:val="000000"/>
          <w:sz w:val="28"/>
        </w:rPr>
        <w:t xml:space="preserve">
      В соответствии с подпунктом 4-3)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растительном мире",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и природных ресурсов Республики Казахстан "Об утверждении Типовых правил создания, содержания и защиты зеленых насаждений населенных пунктов" от 23 февраля 2023 года № 62 (зарегистрировано в Реестре государственной регистрации нормативных правовых актов под № 31996), маслихат области Абай РЕШИЛ:</w:t>
      </w:r>
    </w:p>
    <w:bookmarkEnd w:id="0"/>
    <w:bookmarkStart w:name="z6" w:id="1"/>
    <w:p>
      <w:pPr>
        <w:spacing w:after="0"/>
        <w:ind w:left="0"/>
        <w:jc w:val="both"/>
      </w:pPr>
      <w:r>
        <w:rPr>
          <w:rFonts w:ascii="Times New Roman"/>
          <w:b w:val="false"/>
          <w:i w:val="false"/>
          <w:color w:val="000000"/>
          <w:sz w:val="28"/>
        </w:rPr>
        <w:t xml:space="preserve">
      1. Утвердить Правила создания, содержания и защиты зеленых насаждений населенных пунктов области Абай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маслихата области Абай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 области</w:t>
            </w:r>
            <w:r>
              <w:br/>
            </w:r>
            <w:r>
              <w:rPr>
                <w:rFonts w:ascii="Times New Roman"/>
                <w:b w:val="false"/>
                <w:i w:val="false"/>
                <w:color w:val="000000"/>
                <w:sz w:val="20"/>
              </w:rPr>
              <w:t>Абай</w:t>
            </w:r>
            <w:r>
              <w:br/>
            </w:r>
            <w:r>
              <w:rPr>
                <w:rFonts w:ascii="Times New Roman"/>
                <w:b w:val="false"/>
                <w:i w:val="false"/>
                <w:color w:val="000000"/>
                <w:sz w:val="20"/>
              </w:rPr>
              <w:t>от 15 ноября 2023 года</w:t>
            </w:r>
            <w:r>
              <w:br/>
            </w:r>
            <w:r>
              <w:rPr>
                <w:rFonts w:ascii="Times New Roman"/>
                <w:b w:val="false"/>
                <w:i w:val="false"/>
                <w:color w:val="000000"/>
                <w:sz w:val="20"/>
              </w:rPr>
              <w:t>№ 9/65-VIII</w:t>
            </w:r>
          </w:p>
        </w:tc>
      </w:tr>
    </w:tbl>
    <w:bookmarkStart w:name="z8" w:id="2"/>
    <w:p>
      <w:pPr>
        <w:spacing w:after="0"/>
        <w:ind w:left="0"/>
        <w:jc w:val="left"/>
      </w:pPr>
      <w:r>
        <w:rPr>
          <w:rFonts w:ascii="Times New Roman"/>
          <w:b/>
          <w:i w:val="false"/>
          <w:color w:val="000000"/>
        </w:rPr>
        <w:t xml:space="preserve"> Правила создания, содержания и защиты зеленых насаждений населенных пунктов области Абай</w:t>
      </w:r>
    </w:p>
    <w:bookmarkEnd w:id="2"/>
    <w:bookmarkStart w:name="z9" w:id="3"/>
    <w:p>
      <w:pPr>
        <w:spacing w:after="0"/>
        <w:ind w:left="0"/>
        <w:jc w:val="left"/>
      </w:pPr>
      <w:r>
        <w:rPr>
          <w:rFonts w:ascii="Times New Roman"/>
          <w:b/>
          <w:i w:val="false"/>
          <w:color w:val="000000"/>
        </w:rPr>
        <w:t xml:space="preserve"> Глава 1. Общие положения</w:t>
      </w:r>
    </w:p>
    <w:bookmarkEnd w:id="3"/>
    <w:bookmarkStart w:name="z10" w:id="4"/>
    <w:p>
      <w:pPr>
        <w:spacing w:after="0"/>
        <w:ind w:left="0"/>
        <w:jc w:val="both"/>
      </w:pPr>
      <w:r>
        <w:rPr>
          <w:rFonts w:ascii="Times New Roman"/>
          <w:b w:val="false"/>
          <w:i w:val="false"/>
          <w:color w:val="000000"/>
          <w:sz w:val="28"/>
        </w:rPr>
        <w:t xml:space="preserve">
      1. Настоящие Правила создания, содержания и защиты зеленых насаждений населенных пунктов области Абай (далее – Правила) разработаны в соотвествии с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и природных ресурсов Республики Казахстан "Об утверждении Типовых правил создания, содержания и защиты зеленых насаждений населенных пунктов" от 23 февраля 2023 года № 62 (зарегистрировано в Реестре государственной регистрации нормативных правовых актов под № 31996).</w:t>
      </w:r>
    </w:p>
    <w:bookmarkEnd w:id="4"/>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Start w:name="z11" w:id="5"/>
    <w:p>
      <w:pPr>
        <w:spacing w:after="0"/>
        <w:ind w:left="0"/>
        <w:jc w:val="both"/>
      </w:pPr>
      <w:r>
        <w:rPr>
          <w:rFonts w:ascii="Times New Roman"/>
          <w:b w:val="false"/>
          <w:i w:val="false"/>
          <w:color w:val="000000"/>
          <w:sz w:val="28"/>
        </w:rPr>
        <w:t>
      2. Правила определяют порядок и регулируют отношения в сфере создания, содержания и защиты зеленых насаждений населенных пунктов области Абай, вне зависимости от формы собственности.</w:t>
      </w:r>
    </w:p>
    <w:bookmarkEnd w:id="5"/>
    <w:p>
      <w:pPr>
        <w:spacing w:after="0"/>
        <w:ind w:left="0"/>
        <w:jc w:val="both"/>
      </w:pPr>
      <w:r>
        <w:rPr>
          <w:rFonts w:ascii="Times New Roman"/>
          <w:b w:val="false"/>
          <w:i w:val="false"/>
          <w:color w:val="000000"/>
          <w:sz w:val="28"/>
        </w:rPr>
        <w:t>
      3. В настоящих Правилах используются следующие понятия:</w:t>
      </w:r>
    </w:p>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 о разрешениях);</w:t>
      </w:r>
    </w:p>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p>
      <w:pPr>
        <w:spacing w:after="0"/>
        <w:ind w:left="0"/>
        <w:jc w:val="both"/>
      </w:pPr>
      <w:r>
        <w:rPr>
          <w:rFonts w:ascii="Times New Roman"/>
          <w:b w:val="false"/>
          <w:i w:val="false"/>
          <w:color w:val="000000"/>
          <w:sz w:val="28"/>
        </w:rPr>
        <w:t>
      8)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p>
      <w:pPr>
        <w:spacing w:after="0"/>
        <w:ind w:left="0"/>
        <w:jc w:val="both"/>
      </w:pPr>
      <w:r>
        <w:rPr>
          <w:rFonts w:ascii="Times New Roman"/>
          <w:b w:val="false"/>
          <w:i w:val="false"/>
          <w:color w:val="000000"/>
          <w:sz w:val="28"/>
        </w:rPr>
        <w:t>
      10) создание,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p>
      <w:pPr>
        <w:spacing w:after="0"/>
        <w:ind w:left="0"/>
        <w:jc w:val="both"/>
      </w:pPr>
      <w:r>
        <w:rPr>
          <w:rFonts w:ascii="Times New Roman"/>
          <w:b w:val="false"/>
          <w:i w:val="false"/>
          <w:color w:val="000000"/>
          <w:sz w:val="28"/>
        </w:rPr>
        <w:t>
      28) уполномоченный орган – структурное подразделение городского или районного акимата области Абай, осуществляющие функции в сфере регулирования вопросов содержания и защиты зеленых насаждений;</w:t>
      </w:r>
    </w:p>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Start w:name="z12" w:id="6"/>
    <w:p>
      <w:pPr>
        <w:spacing w:after="0"/>
        <w:ind w:left="0"/>
        <w:jc w:val="left"/>
      </w:pPr>
      <w:r>
        <w:rPr>
          <w:rFonts w:ascii="Times New Roman"/>
          <w:b/>
          <w:i w:val="false"/>
          <w:color w:val="000000"/>
        </w:rPr>
        <w:t xml:space="preserve"> Глава 2. Порядок создания, содержания зеленых насаждений населенных пунктов</w:t>
      </w:r>
    </w:p>
    <w:bookmarkEnd w:id="6"/>
    <w:bookmarkStart w:name="z13" w:id="7"/>
    <w:p>
      <w:pPr>
        <w:spacing w:after="0"/>
        <w:ind w:left="0"/>
        <w:jc w:val="both"/>
      </w:pPr>
      <w:r>
        <w:rPr>
          <w:rFonts w:ascii="Times New Roman"/>
          <w:b w:val="false"/>
          <w:i w:val="false"/>
          <w:color w:val="000000"/>
          <w:sz w:val="28"/>
        </w:rPr>
        <w:t>
      4. Зеленные насаждения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7"/>
    <w:bookmarkStart w:name="z14" w:id="8"/>
    <w:p>
      <w:pPr>
        <w:spacing w:after="0"/>
        <w:ind w:left="0"/>
        <w:jc w:val="both"/>
      </w:pPr>
      <w:r>
        <w:rPr>
          <w:rFonts w:ascii="Times New Roman"/>
          <w:b w:val="false"/>
          <w:i w:val="false"/>
          <w:color w:val="000000"/>
          <w:sz w:val="28"/>
        </w:rPr>
        <w:t>
      5. Создание зеленых насаждений осуществляется городскими или районными акиматами на основе рекомендаций научных организаций.</w:t>
      </w:r>
    </w:p>
    <w:bookmarkEnd w:id="8"/>
    <w:p>
      <w:pPr>
        <w:spacing w:after="0"/>
        <w:ind w:left="0"/>
        <w:jc w:val="both"/>
      </w:pPr>
      <w:r>
        <w:rPr>
          <w:rFonts w:ascii="Times New Roman"/>
          <w:b w:val="false"/>
          <w:i w:val="false"/>
          <w:color w:val="000000"/>
          <w:sz w:val="28"/>
        </w:rPr>
        <w:t>
       Физические и юридические лица вправе создавать зеленые насаждения за счет собственных средств на участках, определяемых местными исполнительными органами.</w:t>
      </w:r>
    </w:p>
    <w:bookmarkStart w:name="z15" w:id="9"/>
    <w:p>
      <w:pPr>
        <w:spacing w:after="0"/>
        <w:ind w:left="0"/>
        <w:jc w:val="both"/>
      </w:pPr>
      <w:r>
        <w:rPr>
          <w:rFonts w:ascii="Times New Roman"/>
          <w:b w:val="false"/>
          <w:i w:val="false"/>
          <w:color w:val="000000"/>
          <w:sz w:val="28"/>
        </w:rPr>
        <w:t>
      6. Принятие уполномоченным органом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bookmarkEnd w:id="9"/>
    <w:bookmarkStart w:name="z16" w:id="10"/>
    <w:p>
      <w:pPr>
        <w:spacing w:after="0"/>
        <w:ind w:left="0"/>
        <w:jc w:val="both"/>
      </w:pPr>
      <w:r>
        <w:rPr>
          <w:rFonts w:ascii="Times New Roman"/>
          <w:b w:val="false"/>
          <w:i w:val="false"/>
          <w:color w:val="000000"/>
          <w:sz w:val="28"/>
        </w:rPr>
        <w:t>
      7. Основным предназначением, функциями развития зеленого фонда населенных пунктов является:</w:t>
      </w:r>
    </w:p>
    <w:bookmarkEnd w:id="10"/>
    <w:p>
      <w:pPr>
        <w:spacing w:after="0"/>
        <w:ind w:left="0"/>
        <w:jc w:val="both"/>
      </w:pPr>
      <w:r>
        <w:rPr>
          <w:rFonts w:ascii="Times New Roman"/>
          <w:b w:val="false"/>
          <w:i w:val="false"/>
          <w:color w:val="000000"/>
          <w:sz w:val="28"/>
        </w:rPr>
        <w:t>
      - сохранение экологического баланса;</w:t>
      </w:r>
    </w:p>
    <w:p>
      <w:pPr>
        <w:spacing w:after="0"/>
        <w:ind w:left="0"/>
        <w:jc w:val="both"/>
      </w:pPr>
      <w:r>
        <w:rPr>
          <w:rFonts w:ascii="Times New Roman"/>
          <w:b w:val="false"/>
          <w:i w:val="false"/>
          <w:color w:val="000000"/>
          <w:sz w:val="28"/>
        </w:rPr>
        <w:t>
      - сохранение оптимального температурного режима, в том числе в летний период;</w:t>
      </w:r>
    </w:p>
    <w:p>
      <w:pPr>
        <w:spacing w:after="0"/>
        <w:ind w:left="0"/>
        <w:jc w:val="both"/>
      </w:pPr>
      <w:r>
        <w:rPr>
          <w:rFonts w:ascii="Times New Roman"/>
          <w:b w:val="false"/>
          <w:i w:val="false"/>
          <w:color w:val="000000"/>
          <w:sz w:val="28"/>
        </w:rPr>
        <w:t>
      - сохранение режима влажности воздуха;</w:t>
      </w:r>
    </w:p>
    <w:p>
      <w:pPr>
        <w:spacing w:after="0"/>
        <w:ind w:left="0"/>
        <w:jc w:val="both"/>
      </w:pPr>
      <w:r>
        <w:rPr>
          <w:rFonts w:ascii="Times New Roman"/>
          <w:b w:val="false"/>
          <w:i w:val="false"/>
          <w:color w:val="000000"/>
          <w:sz w:val="28"/>
        </w:rPr>
        <w:t>
      -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p>
      <w:pPr>
        <w:spacing w:after="0"/>
        <w:ind w:left="0"/>
        <w:jc w:val="both"/>
      </w:pPr>
      <w:r>
        <w:rPr>
          <w:rFonts w:ascii="Times New Roman"/>
          <w:b w:val="false"/>
          <w:i w:val="false"/>
          <w:color w:val="000000"/>
          <w:sz w:val="28"/>
        </w:rPr>
        <w:t>
      - поглощение, очистка, иное устранение загрязнений и других форм негативного воздействия на определенной территории;</w:t>
      </w:r>
    </w:p>
    <w:p>
      <w:pPr>
        <w:spacing w:after="0"/>
        <w:ind w:left="0"/>
        <w:jc w:val="both"/>
      </w:pPr>
      <w:r>
        <w:rPr>
          <w:rFonts w:ascii="Times New Roman"/>
          <w:b w:val="false"/>
          <w:i w:val="false"/>
          <w:color w:val="000000"/>
          <w:sz w:val="28"/>
        </w:rPr>
        <w:t>
      - декоративно-эстетическая, формирование благоприятной среды проживания.</w:t>
      </w:r>
    </w:p>
    <w:bookmarkStart w:name="z17" w:id="11"/>
    <w:p>
      <w:pPr>
        <w:spacing w:after="0"/>
        <w:ind w:left="0"/>
        <w:jc w:val="both"/>
      </w:pPr>
      <w:r>
        <w:rPr>
          <w:rFonts w:ascii="Times New Roman"/>
          <w:b w:val="false"/>
          <w:i w:val="false"/>
          <w:color w:val="000000"/>
          <w:sz w:val="28"/>
        </w:rPr>
        <w:t>
      8. Меры по защите зеленых насаждений осуществляются местными исполнительными органами, собственниками земельных участков, согласно требованиям настоящих Правил</w:t>
      </w:r>
    </w:p>
    <w:bookmarkEnd w:id="11"/>
    <w:bookmarkStart w:name="z18" w:id="12"/>
    <w:p>
      <w:pPr>
        <w:spacing w:after="0"/>
        <w:ind w:left="0"/>
        <w:jc w:val="both"/>
      </w:pPr>
      <w:r>
        <w:rPr>
          <w:rFonts w:ascii="Times New Roman"/>
          <w:b w:val="false"/>
          <w:i w:val="false"/>
          <w:color w:val="000000"/>
          <w:sz w:val="28"/>
        </w:rPr>
        <w:t>
      9.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12"/>
    <w:bookmarkStart w:name="z19" w:id="13"/>
    <w:p>
      <w:pPr>
        <w:spacing w:after="0"/>
        <w:ind w:left="0"/>
        <w:jc w:val="both"/>
      </w:pPr>
      <w:r>
        <w:rPr>
          <w:rFonts w:ascii="Times New Roman"/>
          <w:b w:val="false"/>
          <w:i w:val="false"/>
          <w:color w:val="000000"/>
          <w:sz w:val="28"/>
        </w:rPr>
        <w:t>
      10. Зеленые насаждения создаются на землях общего пользования в соответствии с генеральным планом населенного пункта.</w:t>
      </w:r>
    </w:p>
    <w:bookmarkEnd w:id="13"/>
    <w:bookmarkStart w:name="z20" w:id="14"/>
    <w:p>
      <w:pPr>
        <w:spacing w:after="0"/>
        <w:ind w:left="0"/>
        <w:jc w:val="both"/>
      </w:pPr>
      <w:r>
        <w:rPr>
          <w:rFonts w:ascii="Times New Roman"/>
          <w:b w:val="false"/>
          <w:i w:val="false"/>
          <w:color w:val="000000"/>
          <w:sz w:val="28"/>
        </w:rPr>
        <w:t>
      11.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14"/>
    <w:bookmarkStart w:name="z21" w:id="15"/>
    <w:p>
      <w:pPr>
        <w:spacing w:after="0"/>
        <w:ind w:left="0"/>
        <w:jc w:val="both"/>
      </w:pPr>
      <w:r>
        <w:rPr>
          <w:rFonts w:ascii="Times New Roman"/>
          <w:b w:val="false"/>
          <w:i w:val="false"/>
          <w:color w:val="000000"/>
          <w:sz w:val="28"/>
        </w:rPr>
        <w:t>
      12.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15"/>
    <w:bookmarkStart w:name="z22" w:id="16"/>
    <w:p>
      <w:pPr>
        <w:spacing w:after="0"/>
        <w:ind w:left="0"/>
        <w:jc w:val="left"/>
      </w:pPr>
      <w:r>
        <w:rPr>
          <w:rFonts w:ascii="Times New Roman"/>
          <w:b/>
          <w:i w:val="false"/>
          <w:color w:val="000000"/>
        </w:rPr>
        <w:t xml:space="preserve"> Глава 3. Порядок ведения учета зеленых насаждений</w:t>
      </w:r>
    </w:p>
    <w:bookmarkEnd w:id="16"/>
    <w:bookmarkStart w:name="z23" w:id="17"/>
    <w:p>
      <w:pPr>
        <w:spacing w:after="0"/>
        <w:ind w:left="0"/>
        <w:jc w:val="both"/>
      </w:pPr>
      <w:r>
        <w:rPr>
          <w:rFonts w:ascii="Times New Roman"/>
          <w:b w:val="false"/>
          <w:i w:val="false"/>
          <w:color w:val="000000"/>
          <w:sz w:val="28"/>
        </w:rPr>
        <w:t>
      13. Учету подлежат все виды зеленых насаждений посредством:</w:t>
      </w:r>
    </w:p>
    <w:bookmarkEnd w:id="17"/>
    <w:p>
      <w:pPr>
        <w:spacing w:after="0"/>
        <w:ind w:left="0"/>
        <w:jc w:val="both"/>
      </w:pPr>
      <w:r>
        <w:rPr>
          <w:rFonts w:ascii="Times New Roman"/>
          <w:b w:val="false"/>
          <w:i w:val="false"/>
          <w:color w:val="000000"/>
          <w:sz w:val="28"/>
        </w:rPr>
        <w:t>
      - инвентаризации и лесопатологического обследования зеленых насаждений, расположенных в границах учетного объекта;</w:t>
      </w:r>
    </w:p>
    <w:p>
      <w:pPr>
        <w:spacing w:after="0"/>
        <w:ind w:left="0"/>
        <w:jc w:val="both"/>
      </w:pPr>
      <w:r>
        <w:rPr>
          <w:rFonts w:ascii="Times New Roman"/>
          <w:b w:val="false"/>
          <w:i w:val="false"/>
          <w:color w:val="000000"/>
          <w:sz w:val="28"/>
        </w:rPr>
        <w:t xml:space="preserve">
      - заполнения акта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 ведение реестра зеленых насаждений;</w:t>
      </w:r>
    </w:p>
    <w:p>
      <w:pPr>
        <w:spacing w:after="0"/>
        <w:ind w:left="0"/>
        <w:jc w:val="both"/>
      </w:pPr>
      <w:r>
        <w:rPr>
          <w:rFonts w:ascii="Times New Roman"/>
          <w:b w:val="false"/>
          <w:i w:val="false"/>
          <w:color w:val="000000"/>
          <w:sz w:val="28"/>
        </w:rPr>
        <w:t>
      - разработки дендрологического плана.</w:t>
      </w:r>
    </w:p>
    <w:bookmarkStart w:name="z24" w:id="18"/>
    <w:p>
      <w:pPr>
        <w:spacing w:after="0"/>
        <w:ind w:left="0"/>
        <w:jc w:val="both"/>
      </w:pPr>
      <w:r>
        <w:rPr>
          <w:rFonts w:ascii="Times New Roman"/>
          <w:b w:val="false"/>
          <w:i w:val="false"/>
          <w:color w:val="000000"/>
          <w:sz w:val="28"/>
        </w:rPr>
        <w:t>
      14.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 не запрещенных действующим законодательством РК</w:t>
      </w:r>
    </w:p>
    <w:bookmarkEnd w:id="18"/>
    <w:bookmarkStart w:name="z25" w:id="19"/>
    <w:p>
      <w:pPr>
        <w:spacing w:after="0"/>
        <w:ind w:left="0"/>
        <w:jc w:val="both"/>
      </w:pPr>
      <w:r>
        <w:rPr>
          <w:rFonts w:ascii="Times New Roman"/>
          <w:b w:val="false"/>
          <w:i w:val="false"/>
          <w:color w:val="000000"/>
          <w:sz w:val="28"/>
        </w:rPr>
        <w:t>
      15.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19"/>
    <w:bookmarkStart w:name="z26" w:id="20"/>
    <w:p>
      <w:pPr>
        <w:spacing w:after="0"/>
        <w:ind w:left="0"/>
        <w:jc w:val="both"/>
      </w:pPr>
      <w:r>
        <w:rPr>
          <w:rFonts w:ascii="Times New Roman"/>
          <w:b w:val="false"/>
          <w:i w:val="false"/>
          <w:color w:val="000000"/>
          <w:sz w:val="28"/>
        </w:rPr>
        <w:t>
      16.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20"/>
    <w:bookmarkStart w:name="z27" w:id="21"/>
    <w:p>
      <w:pPr>
        <w:spacing w:after="0"/>
        <w:ind w:left="0"/>
        <w:jc w:val="both"/>
      </w:pPr>
      <w:r>
        <w:rPr>
          <w:rFonts w:ascii="Times New Roman"/>
          <w:b w:val="false"/>
          <w:i w:val="false"/>
          <w:color w:val="000000"/>
          <w:sz w:val="28"/>
        </w:rPr>
        <w:t xml:space="preserve">
      17.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1"/>
    <w:bookmarkStart w:name="z28" w:id="22"/>
    <w:p>
      <w:pPr>
        <w:spacing w:after="0"/>
        <w:ind w:left="0"/>
        <w:jc w:val="both"/>
      </w:pPr>
      <w:r>
        <w:rPr>
          <w:rFonts w:ascii="Times New Roman"/>
          <w:b w:val="false"/>
          <w:i w:val="false"/>
          <w:color w:val="000000"/>
          <w:sz w:val="28"/>
        </w:rPr>
        <w:t>
      18. Реестр и учет зеленых насаждений ведется уполномоченным органом, как на бумажном, так и на электронном носителях.</w:t>
      </w:r>
    </w:p>
    <w:bookmarkEnd w:id="22"/>
    <w:bookmarkStart w:name="z29" w:id="23"/>
    <w:p>
      <w:pPr>
        <w:spacing w:after="0"/>
        <w:ind w:left="0"/>
        <w:jc w:val="both"/>
      </w:pPr>
      <w:r>
        <w:rPr>
          <w:rFonts w:ascii="Times New Roman"/>
          <w:b w:val="false"/>
          <w:i w:val="false"/>
          <w:color w:val="000000"/>
          <w:sz w:val="28"/>
        </w:rPr>
        <w:t>
      19. Ведение учета зеленых насаждений включает в себя:</w:t>
      </w:r>
    </w:p>
    <w:bookmarkEnd w:id="23"/>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Start w:name="z30" w:id="24"/>
    <w:p>
      <w:pPr>
        <w:spacing w:after="0"/>
        <w:ind w:left="0"/>
        <w:jc w:val="both"/>
      </w:pPr>
      <w:r>
        <w:rPr>
          <w:rFonts w:ascii="Times New Roman"/>
          <w:b w:val="false"/>
          <w:i w:val="false"/>
          <w:color w:val="000000"/>
          <w:sz w:val="28"/>
        </w:rPr>
        <w:t>
      20.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24"/>
    <w:bookmarkStart w:name="z31" w:id="25"/>
    <w:p>
      <w:pPr>
        <w:spacing w:after="0"/>
        <w:ind w:left="0"/>
        <w:jc w:val="both"/>
      </w:pPr>
      <w:r>
        <w:rPr>
          <w:rFonts w:ascii="Times New Roman"/>
          <w:b w:val="false"/>
          <w:i w:val="false"/>
          <w:color w:val="000000"/>
          <w:sz w:val="28"/>
        </w:rPr>
        <w:t>
      21. Дендрологический план состоит из двух частей.</w:t>
      </w:r>
    </w:p>
    <w:bookmarkEnd w:id="25"/>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p>
      <w:pPr>
        <w:spacing w:after="0"/>
        <w:ind w:left="0"/>
        <w:jc w:val="both"/>
      </w:pPr>
      <w:r>
        <w:rPr>
          <w:rFonts w:ascii="Times New Roman"/>
          <w:b w:val="false"/>
          <w:i w:val="false"/>
          <w:color w:val="000000"/>
          <w:sz w:val="28"/>
        </w:rPr>
        <w:t>
      - для вырубки (больные, высохшие);</w:t>
      </w:r>
    </w:p>
    <w:p>
      <w:pPr>
        <w:spacing w:after="0"/>
        <w:ind w:left="0"/>
        <w:jc w:val="both"/>
      </w:pPr>
      <w:r>
        <w:rPr>
          <w:rFonts w:ascii="Times New Roman"/>
          <w:b w:val="false"/>
          <w:i w:val="false"/>
          <w:color w:val="000000"/>
          <w:sz w:val="28"/>
        </w:rPr>
        <w:t>
      - под пересадку;</w:t>
      </w:r>
    </w:p>
    <w:p>
      <w:pPr>
        <w:spacing w:after="0"/>
        <w:ind w:left="0"/>
        <w:jc w:val="both"/>
      </w:pPr>
      <w:r>
        <w:rPr>
          <w:rFonts w:ascii="Times New Roman"/>
          <w:b w:val="false"/>
          <w:i w:val="false"/>
          <w:color w:val="000000"/>
          <w:sz w:val="28"/>
        </w:rPr>
        <w:t>
      - не затронутые.</w:t>
      </w:r>
    </w:p>
    <w:bookmarkStart w:name="z32" w:id="26"/>
    <w:p>
      <w:pPr>
        <w:spacing w:after="0"/>
        <w:ind w:left="0"/>
        <w:jc w:val="both"/>
      </w:pPr>
      <w:r>
        <w:rPr>
          <w:rFonts w:ascii="Times New Roman"/>
          <w:b w:val="false"/>
          <w:i w:val="false"/>
          <w:color w:val="000000"/>
          <w:sz w:val="28"/>
        </w:rPr>
        <w:t>
      22. Масштаб дендрологического плана 1:10000.</w:t>
      </w:r>
    </w:p>
    <w:bookmarkEnd w:id="26"/>
    <w:bookmarkStart w:name="z33" w:id="27"/>
    <w:p>
      <w:pPr>
        <w:spacing w:after="0"/>
        <w:ind w:left="0"/>
        <w:jc w:val="both"/>
      </w:pPr>
      <w:r>
        <w:rPr>
          <w:rFonts w:ascii="Times New Roman"/>
          <w:b w:val="false"/>
          <w:i w:val="false"/>
          <w:color w:val="000000"/>
          <w:sz w:val="28"/>
        </w:rPr>
        <w:t>
      23.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27"/>
    <w:bookmarkStart w:name="z34" w:id="28"/>
    <w:p>
      <w:pPr>
        <w:spacing w:after="0"/>
        <w:ind w:left="0"/>
        <w:jc w:val="both"/>
      </w:pPr>
      <w:r>
        <w:rPr>
          <w:rFonts w:ascii="Times New Roman"/>
          <w:b w:val="false"/>
          <w:i w:val="false"/>
          <w:color w:val="000000"/>
          <w:sz w:val="28"/>
        </w:rPr>
        <w:t>
      24. Дендрологический план составляется один раз в пять лет и в последующем корректируется уполномоченным органом.</w:t>
      </w:r>
    </w:p>
    <w:bookmarkEnd w:id="28"/>
    <w:bookmarkStart w:name="z35" w:id="29"/>
    <w:p>
      <w:pPr>
        <w:spacing w:after="0"/>
        <w:ind w:left="0"/>
        <w:jc w:val="both"/>
      </w:pPr>
      <w:r>
        <w:rPr>
          <w:rFonts w:ascii="Times New Roman"/>
          <w:b w:val="false"/>
          <w:i w:val="false"/>
          <w:color w:val="000000"/>
          <w:sz w:val="28"/>
        </w:rPr>
        <w:t>
      25.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29"/>
    <w:bookmarkStart w:name="z36" w:id="30"/>
    <w:p>
      <w:pPr>
        <w:spacing w:after="0"/>
        <w:ind w:left="0"/>
        <w:jc w:val="both"/>
      </w:pPr>
      <w:r>
        <w:rPr>
          <w:rFonts w:ascii="Times New Roman"/>
          <w:b w:val="false"/>
          <w:i w:val="false"/>
          <w:color w:val="000000"/>
          <w:sz w:val="28"/>
        </w:rPr>
        <w:t>
      26.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30"/>
    <w:bookmarkStart w:name="z37" w:id="31"/>
    <w:p>
      <w:pPr>
        <w:spacing w:after="0"/>
        <w:ind w:left="0"/>
        <w:jc w:val="left"/>
      </w:pPr>
      <w:r>
        <w:rPr>
          <w:rFonts w:ascii="Times New Roman"/>
          <w:b/>
          <w:i w:val="false"/>
          <w:color w:val="000000"/>
        </w:rPr>
        <w:t xml:space="preserve"> Глава 4. Меры по содержанию и защите зеленых насаждений</w:t>
      </w:r>
    </w:p>
    <w:bookmarkEnd w:id="31"/>
    <w:bookmarkStart w:name="z38" w:id="32"/>
    <w:p>
      <w:pPr>
        <w:spacing w:after="0"/>
        <w:ind w:left="0"/>
        <w:jc w:val="both"/>
      </w:pPr>
      <w:r>
        <w:rPr>
          <w:rFonts w:ascii="Times New Roman"/>
          <w:b w:val="false"/>
          <w:i w:val="false"/>
          <w:color w:val="000000"/>
          <w:sz w:val="28"/>
        </w:rPr>
        <w:t>
      27. Содержание зеленых насаждений включает в себя:</w:t>
      </w:r>
    </w:p>
    <w:bookmarkEnd w:id="32"/>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p>
      <w:pPr>
        <w:spacing w:after="0"/>
        <w:ind w:left="0"/>
        <w:jc w:val="both"/>
      </w:pPr>
      <w:r>
        <w:rPr>
          <w:rFonts w:ascii="Times New Roman"/>
          <w:b w:val="false"/>
          <w:i w:val="false"/>
          <w:color w:val="000000"/>
          <w:sz w:val="28"/>
        </w:rPr>
        <w:t>
      5) формирование кроны;</w:t>
      </w:r>
    </w:p>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p>
      <w:pPr>
        <w:spacing w:after="0"/>
        <w:ind w:left="0"/>
        <w:jc w:val="both"/>
      </w:pPr>
      <w:r>
        <w:rPr>
          <w:rFonts w:ascii="Times New Roman"/>
          <w:b w:val="false"/>
          <w:i w:val="false"/>
          <w:color w:val="000000"/>
          <w:sz w:val="28"/>
        </w:rPr>
        <w:t>
      7) внесение удобрений;</w:t>
      </w:r>
    </w:p>
    <w:p>
      <w:pPr>
        <w:spacing w:after="0"/>
        <w:ind w:left="0"/>
        <w:jc w:val="both"/>
      </w:pPr>
      <w:r>
        <w:rPr>
          <w:rFonts w:ascii="Times New Roman"/>
          <w:b w:val="false"/>
          <w:i w:val="false"/>
          <w:color w:val="000000"/>
          <w:sz w:val="28"/>
        </w:rPr>
        <w:t>
      8) борьба с вредителями и болезнями зеленых насаждений;</w:t>
      </w:r>
    </w:p>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p>
      <w:pPr>
        <w:spacing w:after="0"/>
        <w:ind w:left="0"/>
        <w:jc w:val="both"/>
      </w:pPr>
      <w:r>
        <w:rPr>
          <w:rFonts w:ascii="Times New Roman"/>
          <w:b w:val="false"/>
          <w:i w:val="false"/>
          <w:color w:val="000000"/>
          <w:sz w:val="28"/>
        </w:rPr>
        <w:t>
      10) организация мониторинга за состоянием зеленых насаждений;</w:t>
      </w:r>
    </w:p>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Start w:name="z39" w:id="33"/>
    <w:p>
      <w:pPr>
        <w:spacing w:after="0"/>
        <w:ind w:left="0"/>
        <w:jc w:val="both"/>
      </w:pPr>
      <w:r>
        <w:rPr>
          <w:rFonts w:ascii="Times New Roman"/>
          <w:b w:val="false"/>
          <w:i w:val="false"/>
          <w:color w:val="000000"/>
          <w:sz w:val="28"/>
        </w:rPr>
        <w:t>
      28. Содержание и защита зеленых насаждений осуществляется:</w:t>
      </w:r>
    </w:p>
    <w:bookmarkEnd w:id="33"/>
    <w:p>
      <w:pPr>
        <w:spacing w:after="0"/>
        <w:ind w:left="0"/>
        <w:jc w:val="both"/>
      </w:pPr>
      <w:r>
        <w:rPr>
          <w:rFonts w:ascii="Times New Roman"/>
          <w:b w:val="false"/>
          <w:i w:val="false"/>
          <w:color w:val="000000"/>
          <w:sz w:val="28"/>
        </w:rPr>
        <w:t>
      1) на землях общего пользования - уполномоченным органом;</w:t>
      </w:r>
    </w:p>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Start w:name="z40" w:id="34"/>
    <w:p>
      <w:pPr>
        <w:spacing w:after="0"/>
        <w:ind w:left="0"/>
        <w:jc w:val="both"/>
      </w:pPr>
      <w:r>
        <w:rPr>
          <w:rFonts w:ascii="Times New Roman"/>
          <w:b w:val="false"/>
          <w:i w:val="false"/>
          <w:color w:val="000000"/>
          <w:sz w:val="28"/>
        </w:rPr>
        <w:t>
      29. Мероприятия по омолаживанию деревьев и прореживанию густо произрастающих деревьев проводятся до начала вегетации или поздней осенью.</w:t>
      </w:r>
    </w:p>
    <w:bookmarkEnd w:id="34"/>
    <w:bookmarkStart w:name="z41" w:id="35"/>
    <w:p>
      <w:pPr>
        <w:spacing w:after="0"/>
        <w:ind w:left="0"/>
        <w:jc w:val="both"/>
      </w:pPr>
      <w:r>
        <w:rPr>
          <w:rFonts w:ascii="Times New Roman"/>
          <w:b w:val="false"/>
          <w:i w:val="false"/>
          <w:color w:val="000000"/>
          <w:sz w:val="28"/>
        </w:rPr>
        <w:t>
      30.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35"/>
    <w:bookmarkStart w:name="z42" w:id="36"/>
    <w:p>
      <w:pPr>
        <w:spacing w:after="0"/>
        <w:ind w:left="0"/>
        <w:jc w:val="both"/>
      </w:pPr>
      <w:r>
        <w:rPr>
          <w:rFonts w:ascii="Times New Roman"/>
          <w:b w:val="false"/>
          <w:i w:val="false"/>
          <w:color w:val="000000"/>
          <w:sz w:val="28"/>
        </w:rPr>
        <w:t>
      31.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36"/>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Start w:name="z43" w:id="37"/>
    <w:p>
      <w:pPr>
        <w:spacing w:after="0"/>
        <w:ind w:left="0"/>
        <w:jc w:val="both"/>
      </w:pPr>
      <w:r>
        <w:rPr>
          <w:rFonts w:ascii="Times New Roman"/>
          <w:b w:val="false"/>
          <w:i w:val="false"/>
          <w:color w:val="000000"/>
          <w:sz w:val="28"/>
        </w:rPr>
        <w:t>
      32.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37"/>
    <w:bookmarkStart w:name="z44" w:id="38"/>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38"/>
    <w:bookmarkStart w:name="z45" w:id="39"/>
    <w:p>
      <w:pPr>
        <w:spacing w:after="0"/>
        <w:ind w:left="0"/>
        <w:jc w:val="both"/>
      </w:pPr>
      <w:r>
        <w:rPr>
          <w:rFonts w:ascii="Times New Roman"/>
          <w:b w:val="false"/>
          <w:i w:val="false"/>
          <w:color w:val="000000"/>
          <w:sz w:val="28"/>
        </w:rPr>
        <w:t>
      33.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 не запрещенных действующим законодательством Республики Казахстан.</w:t>
      </w:r>
    </w:p>
    <w:bookmarkEnd w:id="39"/>
    <w:bookmarkStart w:name="z46" w:id="40"/>
    <w:p>
      <w:pPr>
        <w:spacing w:after="0"/>
        <w:ind w:left="0"/>
        <w:jc w:val="both"/>
      </w:pPr>
      <w:r>
        <w:rPr>
          <w:rFonts w:ascii="Times New Roman"/>
          <w:b w:val="false"/>
          <w:i w:val="false"/>
          <w:color w:val="000000"/>
          <w:sz w:val="28"/>
        </w:rPr>
        <w:t>
      34.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40"/>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Start w:name="z47" w:id="41"/>
    <w:p>
      <w:pPr>
        <w:spacing w:after="0"/>
        <w:ind w:left="0"/>
        <w:jc w:val="both"/>
      </w:pPr>
      <w:r>
        <w:rPr>
          <w:rFonts w:ascii="Times New Roman"/>
          <w:b w:val="false"/>
          <w:i w:val="false"/>
          <w:color w:val="000000"/>
          <w:sz w:val="28"/>
        </w:rPr>
        <w:t>
      35.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41"/>
    <w:bookmarkStart w:name="z48" w:id="42"/>
    <w:p>
      <w:pPr>
        <w:spacing w:after="0"/>
        <w:ind w:left="0"/>
        <w:jc w:val="both"/>
      </w:pPr>
      <w:r>
        <w:rPr>
          <w:rFonts w:ascii="Times New Roman"/>
          <w:b w:val="false"/>
          <w:i w:val="false"/>
          <w:color w:val="000000"/>
          <w:sz w:val="28"/>
        </w:rPr>
        <w:t>
      36.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42"/>
    <w:bookmarkStart w:name="z49" w:id="43"/>
    <w:p>
      <w:pPr>
        <w:spacing w:after="0"/>
        <w:ind w:left="0"/>
        <w:jc w:val="left"/>
      </w:pPr>
      <w:r>
        <w:rPr>
          <w:rFonts w:ascii="Times New Roman"/>
          <w:b/>
          <w:i w:val="false"/>
          <w:color w:val="000000"/>
        </w:rPr>
        <w:t xml:space="preserve"> Глава 6. Порядок вырубки деревьев</w:t>
      </w:r>
    </w:p>
    <w:bookmarkEnd w:id="43"/>
    <w:bookmarkStart w:name="z50" w:id="44"/>
    <w:p>
      <w:pPr>
        <w:spacing w:after="0"/>
        <w:ind w:left="0"/>
        <w:jc w:val="both"/>
      </w:pPr>
      <w:r>
        <w:rPr>
          <w:rFonts w:ascii="Times New Roman"/>
          <w:b w:val="false"/>
          <w:i w:val="false"/>
          <w:color w:val="000000"/>
          <w:sz w:val="28"/>
        </w:rPr>
        <w:t>
      37.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Законом о разрешениях.</w:t>
      </w:r>
    </w:p>
    <w:bookmarkEnd w:id="44"/>
    <w:bookmarkStart w:name="z51" w:id="45"/>
    <w:p>
      <w:pPr>
        <w:spacing w:after="0"/>
        <w:ind w:left="0"/>
        <w:jc w:val="both"/>
      </w:pPr>
      <w:r>
        <w:rPr>
          <w:rFonts w:ascii="Times New Roman"/>
          <w:b w:val="false"/>
          <w:i w:val="false"/>
          <w:color w:val="000000"/>
          <w:sz w:val="28"/>
        </w:rPr>
        <w:t>
      38. Вырубка деревьев осуществляется в случаях:</w:t>
      </w:r>
    </w:p>
    <w:bookmarkEnd w:id="45"/>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Start w:name="z52" w:id="46"/>
    <w:p>
      <w:pPr>
        <w:spacing w:after="0"/>
        <w:ind w:left="0"/>
        <w:jc w:val="both"/>
      </w:pPr>
      <w:r>
        <w:rPr>
          <w:rFonts w:ascii="Times New Roman"/>
          <w:b w:val="false"/>
          <w:i w:val="false"/>
          <w:color w:val="000000"/>
          <w:sz w:val="28"/>
        </w:rPr>
        <w:t>
      39. Вырубка деревьев производится по разрешению уполномоченного органа в соответствии с разрешительными процедурами.</w:t>
      </w:r>
    </w:p>
    <w:bookmarkEnd w:id="46"/>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"Об утверждении Перечней редких и находящихся под угрозой исчезновения видов растений и животных" от 31 октября 2006 года № 1034 (далее – Перечень).</w:t>
      </w:r>
    </w:p>
    <w:bookmarkStart w:name="z53" w:id="47"/>
    <w:p>
      <w:pPr>
        <w:spacing w:after="0"/>
        <w:ind w:left="0"/>
        <w:jc w:val="both"/>
      </w:pPr>
      <w:r>
        <w:rPr>
          <w:rFonts w:ascii="Times New Roman"/>
          <w:b w:val="false"/>
          <w:i w:val="false"/>
          <w:color w:val="000000"/>
          <w:sz w:val="28"/>
        </w:rPr>
        <w:t>
      40.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47"/>
    <w:bookmarkStart w:name="z54" w:id="48"/>
    <w:p>
      <w:pPr>
        <w:spacing w:after="0"/>
        <w:ind w:left="0"/>
        <w:jc w:val="both"/>
      </w:pPr>
      <w:r>
        <w:rPr>
          <w:rFonts w:ascii="Times New Roman"/>
          <w:b w:val="false"/>
          <w:i w:val="false"/>
          <w:color w:val="000000"/>
          <w:sz w:val="28"/>
        </w:rPr>
        <w:t>
      41.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48"/>
    <w:p>
      <w:pPr>
        <w:spacing w:after="0"/>
        <w:ind w:left="0"/>
        <w:jc w:val="both"/>
      </w:pPr>
      <w:r>
        <w:rPr>
          <w:rFonts w:ascii="Times New Roman"/>
          <w:b w:val="false"/>
          <w:i w:val="false"/>
          <w:color w:val="000000"/>
          <w:sz w:val="28"/>
        </w:rPr>
        <w:t>
      - падение деревьев, а также их ветвей представляет угрозу жизни и здоровью людей, повреждению зданий и сооружений, инженерным коммуникациям и сетям;</w:t>
      </w:r>
    </w:p>
    <w:p>
      <w:pPr>
        <w:spacing w:after="0"/>
        <w:ind w:left="0"/>
        <w:jc w:val="both"/>
      </w:pPr>
      <w:r>
        <w:rPr>
          <w:rFonts w:ascii="Times New Roman"/>
          <w:b w:val="false"/>
          <w:i w:val="false"/>
          <w:color w:val="000000"/>
          <w:sz w:val="28"/>
        </w:rPr>
        <w:t>
      -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Start w:name="z55" w:id="49"/>
    <w:p>
      <w:pPr>
        <w:spacing w:after="0"/>
        <w:ind w:left="0"/>
        <w:jc w:val="both"/>
      </w:pPr>
      <w:r>
        <w:rPr>
          <w:rFonts w:ascii="Times New Roman"/>
          <w:b w:val="false"/>
          <w:i w:val="false"/>
          <w:color w:val="000000"/>
          <w:sz w:val="28"/>
        </w:rPr>
        <w:t>
      42.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49"/>
    <w:bookmarkStart w:name="z56" w:id="50"/>
    <w:p>
      <w:pPr>
        <w:spacing w:after="0"/>
        <w:ind w:left="0"/>
        <w:jc w:val="both"/>
      </w:pPr>
      <w:r>
        <w:rPr>
          <w:rFonts w:ascii="Times New Roman"/>
          <w:b w:val="false"/>
          <w:i w:val="false"/>
          <w:color w:val="000000"/>
          <w:sz w:val="28"/>
        </w:rPr>
        <w:t>
      43.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50"/>
    <w:bookmarkStart w:name="z57" w:id="51"/>
    <w:p>
      <w:pPr>
        <w:spacing w:after="0"/>
        <w:ind w:left="0"/>
        <w:jc w:val="both"/>
      </w:pPr>
      <w:r>
        <w:rPr>
          <w:rFonts w:ascii="Times New Roman"/>
          <w:b w:val="false"/>
          <w:i w:val="false"/>
          <w:color w:val="000000"/>
          <w:sz w:val="28"/>
        </w:rPr>
        <w:t xml:space="preserve">
      44.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1"/>
    <w:bookmarkStart w:name="z58" w:id="52"/>
    <w:p>
      <w:pPr>
        <w:spacing w:after="0"/>
        <w:ind w:left="0"/>
        <w:jc w:val="both"/>
      </w:pPr>
      <w:r>
        <w:rPr>
          <w:rFonts w:ascii="Times New Roman"/>
          <w:b w:val="false"/>
          <w:i w:val="false"/>
          <w:color w:val="000000"/>
          <w:sz w:val="28"/>
        </w:rPr>
        <w:t xml:space="preserve">
      45.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2"/>
    <w:bookmarkStart w:name="z59" w:id="53"/>
    <w:p>
      <w:pPr>
        <w:spacing w:after="0"/>
        <w:ind w:left="0"/>
        <w:jc w:val="both"/>
      </w:pPr>
      <w:r>
        <w:rPr>
          <w:rFonts w:ascii="Times New Roman"/>
          <w:b w:val="false"/>
          <w:i w:val="false"/>
          <w:color w:val="000000"/>
          <w:sz w:val="28"/>
        </w:rPr>
        <w:t>
      46.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53"/>
    <w:bookmarkStart w:name="z60" w:id="54"/>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54"/>
    <w:bookmarkStart w:name="z61" w:id="55"/>
    <w:p>
      <w:pPr>
        <w:spacing w:after="0"/>
        <w:ind w:left="0"/>
        <w:jc w:val="both"/>
      </w:pPr>
      <w:r>
        <w:rPr>
          <w:rFonts w:ascii="Times New Roman"/>
          <w:b w:val="false"/>
          <w:i w:val="false"/>
          <w:color w:val="000000"/>
          <w:sz w:val="28"/>
        </w:rPr>
        <w:t>
      47. Компенсационными посадками являются посадки зеленых насаждений на участке удаления (вырубки) либо на участках, определенных дендрологическим планом (планом озеленения).</w:t>
      </w:r>
    </w:p>
    <w:bookmarkEnd w:id="55"/>
    <w:p>
      <w:pPr>
        <w:spacing w:after="0"/>
        <w:ind w:left="0"/>
        <w:jc w:val="both"/>
      </w:pPr>
      <w:r>
        <w:rPr>
          <w:rFonts w:ascii="Times New Roman"/>
          <w:b w:val="false"/>
          <w:i w:val="false"/>
          <w:color w:val="000000"/>
          <w:sz w:val="28"/>
        </w:rPr>
        <w:t>
      Компенсационные посадки производятся за счет средств физических и (или) юридических лиц, в интересах которых совершено удаление (вырубка) зеленых насаждений либо по вине которых произошли повреждение или гибель этих насаждений.</w:t>
      </w:r>
    </w:p>
    <w:bookmarkStart w:name="z62" w:id="56"/>
    <w:p>
      <w:pPr>
        <w:spacing w:after="0"/>
        <w:ind w:left="0"/>
        <w:jc w:val="both"/>
      </w:pPr>
      <w:r>
        <w:rPr>
          <w:rFonts w:ascii="Times New Roman"/>
          <w:b w:val="false"/>
          <w:i w:val="false"/>
          <w:color w:val="000000"/>
          <w:sz w:val="28"/>
        </w:rPr>
        <w:t>
      48. Физические и (или) юридические лица, в интересах которых совершено удаление (вырубка) зеленых насаждений либо по вине которых произошли повреждение или гибель этих насаждений обеспечивают уход за компенсационными посадками:</w:t>
      </w:r>
    </w:p>
    <w:bookmarkEnd w:id="56"/>
    <w:p>
      <w:pPr>
        <w:spacing w:after="0"/>
        <w:ind w:left="0"/>
        <w:jc w:val="both"/>
      </w:pPr>
      <w:r>
        <w:rPr>
          <w:rFonts w:ascii="Times New Roman"/>
          <w:b w:val="false"/>
          <w:i w:val="false"/>
          <w:color w:val="000000"/>
          <w:sz w:val="28"/>
        </w:rPr>
        <w:t>
      - за деревьями и кустарниками: хвойных пород – в течение трех лет, лиственных пород – в течение двух лет;</w:t>
      </w:r>
    </w:p>
    <w:p>
      <w:pPr>
        <w:spacing w:after="0"/>
        <w:ind w:left="0"/>
        <w:jc w:val="both"/>
      </w:pPr>
      <w:r>
        <w:rPr>
          <w:rFonts w:ascii="Times New Roman"/>
          <w:b w:val="false"/>
          <w:i w:val="false"/>
          <w:color w:val="000000"/>
          <w:sz w:val="28"/>
        </w:rPr>
        <w:t>
      - травянистыми растениями – в течение вегетационного сезона одного года.</w:t>
      </w:r>
    </w:p>
    <w:bookmarkStart w:name="z63" w:id="57"/>
    <w:p>
      <w:pPr>
        <w:spacing w:after="0"/>
        <w:ind w:left="0"/>
        <w:jc w:val="both"/>
      </w:pPr>
      <w:r>
        <w:rPr>
          <w:rFonts w:ascii="Times New Roman"/>
          <w:b w:val="false"/>
          <w:i w:val="false"/>
          <w:color w:val="000000"/>
          <w:sz w:val="28"/>
        </w:rPr>
        <w:t xml:space="preserve">
      49. В случае гибели компенсационной посадки до истечения срока ухода, указанного в </w:t>
      </w:r>
      <w:r>
        <w:rPr>
          <w:rFonts w:ascii="Times New Roman"/>
          <w:b w:val="false"/>
          <w:i w:val="false"/>
          <w:color w:val="000000"/>
          <w:sz w:val="28"/>
        </w:rPr>
        <w:t>пункте 48</w:t>
      </w:r>
      <w:r>
        <w:rPr>
          <w:rFonts w:ascii="Times New Roman"/>
          <w:b w:val="false"/>
          <w:i w:val="false"/>
          <w:color w:val="000000"/>
          <w:sz w:val="28"/>
        </w:rPr>
        <w:t xml:space="preserve"> настоящих Правил, физические и (или) юридические лица проводят повторную посадку зеленых насаждений и уход за ними.</w:t>
      </w:r>
    </w:p>
    <w:bookmarkEnd w:id="57"/>
    <w:bookmarkStart w:name="z64" w:id="58"/>
    <w:p>
      <w:pPr>
        <w:spacing w:after="0"/>
        <w:ind w:left="0"/>
        <w:jc w:val="both"/>
      </w:pPr>
      <w:r>
        <w:rPr>
          <w:rFonts w:ascii="Times New Roman"/>
          <w:b w:val="false"/>
          <w:i w:val="false"/>
          <w:color w:val="000000"/>
          <w:sz w:val="28"/>
        </w:rPr>
        <w:t>
      50.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58"/>
    <w:bookmarkStart w:name="z65" w:id="59"/>
    <w:p>
      <w:pPr>
        <w:spacing w:after="0"/>
        <w:ind w:left="0"/>
        <w:jc w:val="both"/>
      </w:pPr>
      <w:r>
        <w:rPr>
          <w:rFonts w:ascii="Times New Roman"/>
          <w:b w:val="false"/>
          <w:i w:val="false"/>
          <w:color w:val="000000"/>
          <w:sz w:val="28"/>
        </w:rPr>
        <w:t>
      51.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59"/>
    <w:bookmarkStart w:name="z66" w:id="60"/>
    <w:p>
      <w:pPr>
        <w:spacing w:after="0"/>
        <w:ind w:left="0"/>
        <w:jc w:val="both"/>
      </w:pPr>
      <w:r>
        <w:rPr>
          <w:rFonts w:ascii="Times New Roman"/>
          <w:b w:val="false"/>
          <w:i w:val="false"/>
          <w:color w:val="000000"/>
          <w:sz w:val="28"/>
        </w:rPr>
        <w:t>
      52. При пересадке деревьев физическими и юридическими лицами, компенсационная посадка не производится.</w:t>
      </w:r>
    </w:p>
    <w:bookmarkEnd w:id="60"/>
    <w:bookmarkStart w:name="z67" w:id="61"/>
    <w:p>
      <w:pPr>
        <w:spacing w:after="0"/>
        <w:ind w:left="0"/>
        <w:jc w:val="both"/>
      </w:pPr>
      <w:r>
        <w:rPr>
          <w:rFonts w:ascii="Times New Roman"/>
          <w:b w:val="false"/>
          <w:i w:val="false"/>
          <w:color w:val="000000"/>
          <w:sz w:val="28"/>
        </w:rPr>
        <w:t xml:space="preserve">
      53.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59</w:t>
      </w:r>
      <w:r>
        <w:rPr>
          <w:rFonts w:ascii="Times New Roman"/>
          <w:b w:val="false"/>
          <w:i w:val="false"/>
          <w:color w:val="000000"/>
          <w:sz w:val="28"/>
        </w:rPr>
        <w:t xml:space="preserve"> настоящих Правил.</w:t>
      </w:r>
    </w:p>
    <w:bookmarkEnd w:id="61"/>
    <w:bookmarkStart w:name="z68" w:id="62"/>
    <w:p>
      <w:pPr>
        <w:spacing w:after="0"/>
        <w:ind w:left="0"/>
        <w:jc w:val="both"/>
      </w:pPr>
      <w:r>
        <w:rPr>
          <w:rFonts w:ascii="Times New Roman"/>
          <w:b w:val="false"/>
          <w:i w:val="false"/>
          <w:color w:val="000000"/>
          <w:sz w:val="28"/>
        </w:rPr>
        <w:t>
      54.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62"/>
    <w:bookmarkStart w:name="z69" w:id="63"/>
    <w:p>
      <w:pPr>
        <w:spacing w:after="0"/>
        <w:ind w:left="0"/>
        <w:jc w:val="both"/>
      </w:pPr>
      <w:r>
        <w:rPr>
          <w:rFonts w:ascii="Times New Roman"/>
          <w:b w:val="false"/>
          <w:i w:val="false"/>
          <w:color w:val="000000"/>
          <w:sz w:val="28"/>
        </w:rPr>
        <w:t>
      55.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63"/>
    <w:bookmarkStart w:name="z70" w:id="64"/>
    <w:p>
      <w:pPr>
        <w:spacing w:after="0"/>
        <w:ind w:left="0"/>
        <w:jc w:val="both"/>
      </w:pPr>
      <w:r>
        <w:rPr>
          <w:rFonts w:ascii="Times New Roman"/>
          <w:b w:val="false"/>
          <w:i w:val="false"/>
          <w:color w:val="000000"/>
          <w:sz w:val="28"/>
        </w:rPr>
        <w:t>
      56.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64"/>
    <w:p>
      <w:pPr>
        <w:spacing w:after="0"/>
        <w:ind w:left="0"/>
        <w:jc w:val="both"/>
      </w:pPr>
      <w:r>
        <w:rPr>
          <w:rFonts w:ascii="Times New Roman"/>
          <w:b w:val="false"/>
          <w:i w:val="false"/>
          <w:color w:val="000000"/>
          <w:sz w:val="28"/>
        </w:rPr>
        <w:t>
      При компенсационной посадке не допускается использование однолетних саженцев.</w:t>
      </w:r>
    </w:p>
    <w:bookmarkStart w:name="z71" w:id="65"/>
    <w:p>
      <w:pPr>
        <w:spacing w:after="0"/>
        <w:ind w:left="0"/>
        <w:jc w:val="both"/>
      </w:pPr>
      <w:r>
        <w:rPr>
          <w:rFonts w:ascii="Times New Roman"/>
          <w:b w:val="false"/>
          <w:i w:val="false"/>
          <w:color w:val="000000"/>
          <w:sz w:val="28"/>
        </w:rPr>
        <w:t>
      57. Компенсационные посадки осуществляются в следующих размерах:</w:t>
      </w:r>
    </w:p>
    <w:bookmarkEnd w:id="65"/>
    <w:p>
      <w:pPr>
        <w:spacing w:after="0"/>
        <w:ind w:left="0"/>
        <w:jc w:val="both"/>
      </w:pPr>
      <w:r>
        <w:rPr>
          <w:rFonts w:ascii="Times New Roman"/>
          <w:b w:val="false"/>
          <w:i w:val="false"/>
          <w:color w:val="000000"/>
          <w:sz w:val="28"/>
        </w:rPr>
        <w:t xml:space="preserve">
      1) при вырубке зеленых насаждений по разрешению городского или районного акиматами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а также их гибели на территории, прилегающей к зданиям, сооружениям, находящимся в собственности или пользовании физических и (или) юридических лиц, – в десятикратном размере;</w:t>
      </w:r>
    </w:p>
    <w:p>
      <w:pPr>
        <w:spacing w:after="0"/>
        <w:ind w:left="0"/>
        <w:jc w:val="both"/>
      </w:pPr>
      <w:r>
        <w:rPr>
          <w:rFonts w:ascii="Times New Roman"/>
          <w:b w:val="false"/>
          <w:i w:val="false"/>
          <w:color w:val="000000"/>
          <w:sz w:val="28"/>
        </w:rPr>
        <w:t>
      2) при незаконном удалении (вырубке) зеленых насаждений либо их повреждении, приведшем к их гибели, – в пятидесятикратном размере.</w:t>
      </w:r>
    </w:p>
    <w:bookmarkStart w:name="z72" w:id="66"/>
    <w:p>
      <w:pPr>
        <w:spacing w:after="0"/>
        <w:ind w:left="0"/>
        <w:jc w:val="both"/>
      </w:pPr>
      <w:r>
        <w:rPr>
          <w:rFonts w:ascii="Times New Roman"/>
          <w:b w:val="false"/>
          <w:i w:val="false"/>
          <w:color w:val="000000"/>
          <w:sz w:val="28"/>
        </w:rPr>
        <w:t>
      58. В случае незаконного удаления (вырубки) зеленых насаждений, включенных в Перечень редких и находящихся под угрозой исчезновения видов растений, либо их повреждения, приведшем к их гибели, – в стократном размере.</w:t>
      </w:r>
    </w:p>
    <w:bookmarkEnd w:id="66"/>
    <w:bookmarkStart w:name="z73" w:id="67"/>
    <w:p>
      <w:pPr>
        <w:spacing w:after="0"/>
        <w:ind w:left="0"/>
        <w:jc w:val="both"/>
      </w:pPr>
      <w:r>
        <w:rPr>
          <w:rFonts w:ascii="Times New Roman"/>
          <w:b w:val="false"/>
          <w:i w:val="false"/>
          <w:color w:val="000000"/>
          <w:sz w:val="28"/>
        </w:rPr>
        <w:t xml:space="preserve">
      59.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w:t>
      </w:r>
      <w:r>
        <w:rPr>
          <w:rFonts w:ascii="Times New Roman"/>
          <w:b w:val="false"/>
          <w:i w:val="false"/>
          <w:color w:val="000000"/>
          <w:sz w:val="28"/>
        </w:rPr>
        <w:t>пунктом 4</w:t>
      </w:r>
      <w:r>
        <w:rPr>
          <w:rFonts w:ascii="Times New Roman"/>
          <w:b w:val="false"/>
          <w:i w:val="false"/>
          <w:color w:val="000000"/>
          <w:sz w:val="28"/>
        </w:rPr>
        <w:t xml:space="preserve">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"Об утверждении базовых ставок для исчисления размеров вреда, причиненного нарушением лесного законодательства" от 31 мая 2007 года № 441, исчисляется уполномоченным органом.</w:t>
      </w:r>
    </w:p>
    <w:bookmarkEnd w:id="67"/>
    <w:bookmarkStart w:name="z74" w:id="68"/>
    <w:p>
      <w:pPr>
        <w:spacing w:after="0"/>
        <w:ind w:left="0"/>
        <w:jc w:val="both"/>
      </w:pPr>
      <w:r>
        <w:rPr>
          <w:rFonts w:ascii="Times New Roman"/>
          <w:b w:val="false"/>
          <w:i w:val="false"/>
          <w:color w:val="000000"/>
          <w:sz w:val="28"/>
        </w:rPr>
        <w:t>
      60.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68"/>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Start w:name="z75" w:id="69"/>
    <w:p>
      <w:pPr>
        <w:spacing w:after="0"/>
        <w:ind w:left="0"/>
        <w:jc w:val="both"/>
      </w:pPr>
      <w:r>
        <w:rPr>
          <w:rFonts w:ascii="Times New Roman"/>
          <w:b w:val="false"/>
          <w:i w:val="false"/>
          <w:color w:val="000000"/>
          <w:sz w:val="28"/>
        </w:rPr>
        <w:t>
      61.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69"/>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Start w:name="z76" w:id="70"/>
    <w:p>
      <w:pPr>
        <w:spacing w:after="0"/>
        <w:ind w:left="0"/>
        <w:jc w:val="both"/>
      </w:pPr>
      <w:r>
        <w:rPr>
          <w:rFonts w:ascii="Times New Roman"/>
          <w:b w:val="false"/>
          <w:i w:val="false"/>
          <w:color w:val="000000"/>
          <w:sz w:val="28"/>
        </w:rPr>
        <w:t>
      62.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70"/>
    <w:bookmarkStart w:name="z77" w:id="71"/>
    <w:p>
      <w:pPr>
        <w:spacing w:after="0"/>
        <w:ind w:left="0"/>
        <w:jc w:val="both"/>
      </w:pPr>
      <w:r>
        <w:rPr>
          <w:rFonts w:ascii="Times New Roman"/>
          <w:b w:val="false"/>
          <w:i w:val="false"/>
          <w:color w:val="000000"/>
          <w:sz w:val="28"/>
        </w:rPr>
        <w:t>
      63. Компенсационная посадка деревьев осуществляется в соответствии с дендрологическим планом.</w:t>
      </w:r>
    </w:p>
    <w:bookmarkEnd w:id="71"/>
    <w:bookmarkStart w:name="z78" w:id="72"/>
    <w:p>
      <w:pPr>
        <w:spacing w:after="0"/>
        <w:ind w:left="0"/>
        <w:jc w:val="both"/>
      </w:pPr>
      <w:r>
        <w:rPr>
          <w:rFonts w:ascii="Times New Roman"/>
          <w:b w:val="false"/>
          <w:i w:val="false"/>
          <w:color w:val="000000"/>
          <w:sz w:val="28"/>
        </w:rPr>
        <w:t>
      64.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w:t>
      </w:r>
    </w:p>
    <w:bookmarkEnd w:id="72"/>
    <w:bookmarkStart w:name="z79" w:id="73"/>
    <w:p>
      <w:pPr>
        <w:spacing w:after="0"/>
        <w:ind w:left="0"/>
        <w:jc w:val="both"/>
      </w:pPr>
      <w:r>
        <w:rPr>
          <w:rFonts w:ascii="Times New Roman"/>
          <w:b w:val="false"/>
          <w:i w:val="false"/>
          <w:color w:val="000000"/>
          <w:sz w:val="28"/>
        </w:rPr>
        <w:t>
      65.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73"/>
    <w:bookmarkStart w:name="z80" w:id="74"/>
    <w:p>
      <w:pPr>
        <w:spacing w:after="0"/>
        <w:ind w:left="0"/>
        <w:jc w:val="both"/>
      </w:pPr>
      <w:r>
        <w:rPr>
          <w:rFonts w:ascii="Times New Roman"/>
          <w:b w:val="false"/>
          <w:i w:val="false"/>
          <w:color w:val="000000"/>
          <w:sz w:val="28"/>
        </w:rPr>
        <w:t xml:space="preserve">
      66.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подпунктами 4), 5), 6), 7) и 8) </w:t>
      </w:r>
      <w:r>
        <w:rPr>
          <w:rFonts w:ascii="Times New Roman"/>
          <w:b w:val="false"/>
          <w:i w:val="false"/>
          <w:color w:val="000000"/>
          <w:sz w:val="28"/>
        </w:rPr>
        <w:t>пункта 27</w:t>
      </w:r>
      <w:r>
        <w:rPr>
          <w:rFonts w:ascii="Times New Roman"/>
          <w:b w:val="false"/>
          <w:i w:val="false"/>
          <w:color w:val="000000"/>
          <w:sz w:val="28"/>
        </w:rPr>
        <w:t xml:space="preserve"> настоящих Правил.</w:t>
      </w:r>
    </w:p>
    <w:bookmarkEnd w:id="74"/>
    <w:bookmarkStart w:name="z81" w:id="75"/>
    <w:p>
      <w:pPr>
        <w:spacing w:after="0"/>
        <w:ind w:left="0"/>
        <w:jc w:val="both"/>
      </w:pPr>
      <w:r>
        <w:rPr>
          <w:rFonts w:ascii="Times New Roman"/>
          <w:b w:val="false"/>
          <w:i w:val="false"/>
          <w:color w:val="000000"/>
          <w:sz w:val="28"/>
        </w:rPr>
        <w:t xml:space="preserve">
      67.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городского или районного акимата соответствующей административно-территориальной единицы для дальнейшего содержания.</w:t>
      </w:r>
    </w:p>
    <w:bookmarkEnd w:id="75"/>
    <w:bookmarkStart w:name="z82" w:id="76"/>
    <w:p>
      <w:pPr>
        <w:spacing w:after="0"/>
        <w:ind w:left="0"/>
        <w:jc w:val="both"/>
      </w:pPr>
      <w:r>
        <w:rPr>
          <w:rFonts w:ascii="Times New Roman"/>
          <w:b w:val="false"/>
          <w:i w:val="false"/>
          <w:color w:val="000000"/>
          <w:sz w:val="28"/>
        </w:rPr>
        <w:t>
      68. Уполномоченным органом прижившиеся деревья включаются в реестр зеленых насаждений.</w:t>
      </w:r>
    </w:p>
    <w:bookmarkEnd w:id="76"/>
    <w:bookmarkStart w:name="z83" w:id="77"/>
    <w:p>
      <w:pPr>
        <w:spacing w:after="0"/>
        <w:ind w:left="0"/>
        <w:jc w:val="both"/>
      </w:pPr>
      <w:r>
        <w:rPr>
          <w:rFonts w:ascii="Times New Roman"/>
          <w:b w:val="false"/>
          <w:i w:val="false"/>
          <w:color w:val="000000"/>
          <w:sz w:val="28"/>
        </w:rPr>
        <w:t>
      69.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территорий городов и</w:t>
            </w:r>
            <w:r>
              <w:br/>
            </w:r>
            <w:r>
              <w:rPr>
                <w:rFonts w:ascii="Times New Roman"/>
                <w:b w:val="false"/>
                <w:i w:val="false"/>
                <w:color w:val="000000"/>
                <w:sz w:val="20"/>
              </w:rPr>
              <w:t>населенных</w:t>
            </w:r>
            <w:r>
              <w:br/>
            </w:r>
            <w:r>
              <w:rPr>
                <w:rFonts w:ascii="Times New Roman"/>
                <w:b w:val="false"/>
                <w:i w:val="false"/>
                <w:color w:val="000000"/>
                <w:sz w:val="20"/>
              </w:rPr>
              <w:t>пунктов области Абай</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зеленых насаждений на 1 января _____ года</w:t>
      </w:r>
    </w:p>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w:t>
      </w:r>
    </w:p>
    <w:p>
      <w:pPr>
        <w:spacing w:after="0"/>
        <w:ind w:left="0"/>
        <w:jc w:val="both"/>
      </w:pPr>
      <w:r>
        <w:rPr>
          <w:rFonts w:ascii="Times New Roman"/>
          <w:b w:val="false"/>
          <w:i w:val="false"/>
          <w:color w:val="000000"/>
          <w:sz w:val="28"/>
        </w:rPr>
        <w:t>
      Город / населенный пункт</w:t>
      </w:r>
    </w:p>
    <w:p>
      <w:pPr>
        <w:spacing w:after="0"/>
        <w:ind w:left="0"/>
        <w:jc w:val="both"/>
      </w:pPr>
      <w:r>
        <w:rPr>
          <w:rFonts w:ascii="Times New Roman"/>
          <w:b w:val="false"/>
          <w:i w:val="false"/>
          <w:color w:val="000000"/>
          <w:sz w:val="28"/>
        </w:rPr>
        <w:t>
      Административный район: (код) ____________________________</w:t>
      </w:r>
    </w:p>
    <w:p>
      <w:pPr>
        <w:spacing w:after="0"/>
        <w:ind w:left="0"/>
        <w:jc w:val="both"/>
      </w:pPr>
      <w:r>
        <w:rPr>
          <w:rFonts w:ascii="Times New Roman"/>
          <w:b w:val="false"/>
          <w:i w:val="false"/>
          <w:color w:val="000000"/>
          <w:sz w:val="28"/>
        </w:rPr>
        <w:t>
      Ответственный владелец: ___________________________________</w:t>
      </w:r>
    </w:p>
    <w:p>
      <w:pPr>
        <w:spacing w:after="0"/>
        <w:ind w:left="0"/>
        <w:jc w:val="left"/>
      </w:pPr>
      <w:r>
        <w:rPr>
          <w:rFonts w:ascii="Times New Roman"/>
          <w:b/>
          <w:i w:val="false"/>
          <w:color w:val="000000"/>
        </w:rPr>
        <w:t xml:space="preserve"> Реестр зеленых насаждений</w:t>
      </w:r>
    </w:p>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 № паспорта зеленого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 (п.м.)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п.м./штук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м²/штук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м²/штук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территорий городов и</w:t>
            </w:r>
            <w:r>
              <w:br/>
            </w:r>
            <w:r>
              <w:rPr>
                <w:rFonts w:ascii="Times New Roman"/>
                <w:b w:val="false"/>
                <w:i w:val="false"/>
                <w:color w:val="000000"/>
                <w:sz w:val="20"/>
              </w:rPr>
              <w:t>населенных</w:t>
            </w:r>
            <w:r>
              <w:br/>
            </w:r>
            <w:r>
              <w:rPr>
                <w:rFonts w:ascii="Times New Roman"/>
                <w:b w:val="false"/>
                <w:i w:val="false"/>
                <w:color w:val="000000"/>
                <w:sz w:val="20"/>
              </w:rPr>
              <w:t>пунктов области Абай</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Акт обследования зеленых насаждений "___" ___________ 20__года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Настоящий акт составлен в _______экземплярах.</w:t>
      </w:r>
    </w:p>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 на вырубку или пересадку зеленых насаждений.</w:t>
      </w:r>
    </w:p>
    <w:p>
      <w:pPr>
        <w:spacing w:after="0"/>
        <w:ind w:left="0"/>
        <w:jc w:val="both"/>
      </w:pPr>
      <w:r>
        <w:rPr>
          <w:rFonts w:ascii="Times New Roman"/>
          <w:b w:val="false"/>
          <w:i w:val="false"/>
          <w:color w:val="000000"/>
          <w:sz w:val="28"/>
        </w:rPr>
        <w:t>
      Представитель физического или юридического лица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подпись (Ф.И.О) (печать при наличии)</w:t>
      </w:r>
    </w:p>
    <w:p>
      <w:pPr>
        <w:spacing w:after="0"/>
        <w:ind w:left="0"/>
        <w:jc w:val="both"/>
      </w:pPr>
      <w:r>
        <w:rPr>
          <w:rFonts w:ascii="Times New Roman"/>
          <w:b w:val="false"/>
          <w:i w:val="false"/>
          <w:color w:val="000000"/>
          <w:sz w:val="28"/>
        </w:rPr>
        <w:t>
      Должностное лицо уполномоченного органа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подпись (Ф.И.О)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территорий городов и</w:t>
            </w:r>
            <w:r>
              <w:br/>
            </w:r>
            <w:r>
              <w:rPr>
                <w:rFonts w:ascii="Times New Roman"/>
                <w:b w:val="false"/>
                <w:i w:val="false"/>
                <w:color w:val="000000"/>
                <w:sz w:val="20"/>
              </w:rPr>
              <w:t>населенных</w:t>
            </w:r>
            <w:r>
              <w:br/>
            </w:r>
            <w:r>
              <w:rPr>
                <w:rFonts w:ascii="Times New Roman"/>
                <w:b w:val="false"/>
                <w:i w:val="false"/>
                <w:color w:val="000000"/>
                <w:sz w:val="20"/>
              </w:rPr>
              <w:t>пунктов области Абай</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исполнительного органа (областей,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городов Астана, Алматы и Шымкента,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города областного 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 (при его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наличии) наименование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 (при его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наличии) для физического лица/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организации для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юридических лиц и (или)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доверенности) (ИИН/БИН)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(юридический адрес или место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контакты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(электронный адрес, телефон)</w:t>
            </w:r>
          </w:p>
        </w:tc>
      </w:tr>
    </w:tbl>
    <w:p>
      <w:pPr>
        <w:spacing w:after="0"/>
        <w:ind w:left="0"/>
        <w:jc w:val="left"/>
      </w:pPr>
      <w:r>
        <w:rPr>
          <w:rFonts w:ascii="Times New Roman"/>
          <w:b/>
          <w:i w:val="false"/>
          <w:color w:val="000000"/>
        </w:rPr>
        <w:t xml:space="preserve"> Гарантийное письмо</w:t>
      </w:r>
    </w:p>
    <w:p>
      <w:pPr>
        <w:spacing w:after="0"/>
        <w:ind w:left="0"/>
        <w:jc w:val="both"/>
      </w:pPr>
      <w:r>
        <w:rPr>
          <w:rFonts w:ascii="Times New Roman"/>
          <w:b w:val="false"/>
          <w:i w:val="false"/>
          <w:color w:val="000000"/>
          <w:sz w:val="28"/>
        </w:rPr>
        <w:t>
      _______________________________________________________________ ___________</w:t>
      </w:r>
    </w:p>
    <w:p>
      <w:pPr>
        <w:spacing w:after="0"/>
        <w:ind w:left="0"/>
        <w:jc w:val="both"/>
      </w:pP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
      гарантирует произвести компенсационную посадку деревьев в количестве ____ штук, ___________ породы в течение шести месяцев с момента получения разрешения на вырубку деревьев, взамен деревьев в количестве _______ штук, _________ породы, которые будут вырублены для</w:t>
      </w:r>
    </w:p>
    <w:p>
      <w:pPr>
        <w:spacing w:after="0"/>
        <w:ind w:left="0"/>
        <w:jc w:val="both"/>
      </w:pPr>
      <w:r>
        <w:rPr>
          <w:rFonts w:ascii="Times New Roman"/>
          <w:b w:val="false"/>
          <w:i w:val="false"/>
          <w:color w:val="000000"/>
          <w:sz w:val="28"/>
        </w:rPr>
        <w:t>
      ____________________________________по адресу:</w:t>
      </w:r>
    </w:p>
    <w:p>
      <w:pPr>
        <w:spacing w:after="0"/>
        <w:ind w:left="0"/>
        <w:jc w:val="both"/>
      </w:pPr>
      <w:r>
        <w:rPr>
          <w:rFonts w:ascii="Times New Roman"/>
          <w:b w:val="false"/>
          <w:i w:val="false"/>
          <w:color w:val="000000"/>
          <w:sz w:val="28"/>
        </w:rPr>
        <w:t>
      (указывается причина)</w:t>
      </w:r>
    </w:p>
    <w:p>
      <w:pPr>
        <w:spacing w:after="0"/>
        <w:ind w:left="0"/>
        <w:jc w:val="both"/>
      </w:pPr>
      <w:r>
        <w:rPr>
          <w:rFonts w:ascii="Times New Roman"/>
          <w:b w:val="false"/>
          <w:i w:val="false"/>
          <w:color w:val="000000"/>
          <w:sz w:val="28"/>
        </w:rPr>
        <w:t>
      ______________________________________________________ согласно акту обследования зеленых насаждений от " " 20 года.</w:t>
      </w:r>
    </w:p>
    <w:p>
      <w:pPr>
        <w:spacing w:after="0"/>
        <w:ind w:left="0"/>
        <w:jc w:val="both"/>
      </w:pPr>
      <w:r>
        <w:rPr>
          <w:rFonts w:ascii="Times New Roman"/>
          <w:b w:val="false"/>
          <w:i w:val="false"/>
          <w:color w:val="000000"/>
          <w:sz w:val="28"/>
        </w:rPr>
        <w:t>
      В случае гибели высаженных саженцев, гарантирует произвести повторную посадку. В течение трех лет с момента компенсационной посадки, гарантирует, проводить мероприятий по содержанию и защите саженцев, в соответствии с подпунктами 4), 5), 6), 7) и 8) пункта 27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w:t>
      </w:r>
    </w:p>
    <w:p>
      <w:pPr>
        <w:spacing w:after="0"/>
        <w:ind w:left="0"/>
        <w:jc w:val="both"/>
      </w:pPr>
      <w:r>
        <w:rPr>
          <w:rFonts w:ascii="Times New Roman"/>
          <w:b w:val="false"/>
          <w:i w:val="false"/>
          <w:color w:val="000000"/>
          <w:sz w:val="28"/>
        </w:rPr>
        <w:t>
      __________________________________________________________________ ________</w:t>
      </w:r>
    </w:p>
    <w:p>
      <w:pPr>
        <w:spacing w:after="0"/>
        <w:ind w:left="0"/>
        <w:jc w:val="both"/>
      </w:pPr>
      <w:r>
        <w:rPr>
          <w:rFonts w:ascii="Times New Roman"/>
          <w:b w:val="false"/>
          <w:i w:val="false"/>
          <w:color w:val="000000"/>
          <w:sz w:val="28"/>
        </w:rPr>
        <w:t>
      (наименование физического или юридического лица)</w:t>
      </w:r>
    </w:p>
    <w:p>
      <w:pPr>
        <w:spacing w:after="0"/>
        <w:ind w:left="0"/>
        <w:jc w:val="both"/>
      </w:pPr>
      <w:r>
        <w:rPr>
          <w:rFonts w:ascii="Times New Roman"/>
          <w:b w:val="false"/>
          <w:i w:val="false"/>
          <w:color w:val="000000"/>
          <w:sz w:val="28"/>
        </w:rPr>
        <w:t>
      осведомлено, что за нарушение правил содержания и защиты зеленых насаждений будет нести ответственность в соответствии со статьями 381-1 и 386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Дата: "___" ____________ 20__ года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ФИО и подпись руководителя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территорий городов и</w:t>
            </w:r>
            <w:r>
              <w:br/>
            </w:r>
            <w:r>
              <w:rPr>
                <w:rFonts w:ascii="Times New Roman"/>
                <w:b w:val="false"/>
                <w:i w:val="false"/>
                <w:color w:val="000000"/>
                <w:sz w:val="20"/>
              </w:rPr>
              <w:t>населенных</w:t>
            </w:r>
            <w:r>
              <w:br/>
            </w:r>
            <w:r>
              <w:rPr>
                <w:rFonts w:ascii="Times New Roman"/>
                <w:b w:val="false"/>
                <w:i w:val="false"/>
                <w:color w:val="000000"/>
                <w:sz w:val="20"/>
              </w:rPr>
              <w:t>пунктов области Абай</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Акт приживаемости зеленых насаждений</w:t>
      </w:r>
    </w:p>
    <w:p>
      <w:pPr>
        <w:spacing w:after="0"/>
        <w:ind w:left="0"/>
        <w:jc w:val="both"/>
      </w:pPr>
      <w:r>
        <w:rPr>
          <w:rFonts w:ascii="Times New Roman"/>
          <w:b w:val="false"/>
          <w:i w:val="false"/>
          <w:color w:val="000000"/>
          <w:sz w:val="28"/>
        </w:rPr>
        <w:t>
      "___" _________ 20___ года</w:t>
      </w:r>
    </w:p>
    <w:p>
      <w:pPr>
        <w:spacing w:after="0"/>
        <w:ind w:left="0"/>
        <w:jc w:val="both"/>
      </w:pPr>
      <w:r>
        <w:rPr>
          <w:rFonts w:ascii="Times New Roman"/>
          <w:b w:val="false"/>
          <w:i w:val="false"/>
          <w:color w:val="000000"/>
          <w:sz w:val="28"/>
        </w:rPr>
        <w:t>
      Адрес посаженных зеленых насаждений: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Представитель физического или юридического лица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подпись (Ф.И.О) (печать при наличии)</w:t>
      </w:r>
    </w:p>
    <w:p>
      <w:pPr>
        <w:spacing w:after="0"/>
        <w:ind w:left="0"/>
        <w:jc w:val="both"/>
      </w:pPr>
      <w:r>
        <w:rPr>
          <w:rFonts w:ascii="Times New Roman"/>
          <w:b w:val="false"/>
          <w:i w:val="false"/>
          <w:color w:val="000000"/>
          <w:sz w:val="28"/>
        </w:rPr>
        <w:t>
      Должностное лицо уполномоченного органа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подпись (Ф.И.О) (печать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