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768f" w14:textId="fd87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в связи с возникновением пожара на территории государственного лесного природного резервата "Семей орманы" города Семей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области Абай от 8 июня 2023 года № 4. Утратило силу решением акима города Семей области Абай от 28 июля 2023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Семей области Абай от 28.07.2023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№ 4 вне очередного заседания комиссии города Семей по предупреждению и ликвидации чрезвычайных ситуации от 8 июня 2023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пожара на территории государственного лесного природного резервата "Семей орманы" (Батпаевское лесничество 66, 67, 55, 42 кварталах) объявить чрезвычайную ситуацию природного характера местного масштаба на территории города Семей.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города Семей Досмаганбетова Р. М.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правоотношения, возникшие с 8 июня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