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eacb" w14:textId="569e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Сатпаевского сельского округа района Ақсуат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29 декабря 2023 года № 12/9-VIII.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Ақсуат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Сатпаевского сельского округа района Ақсуат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46 891,0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43 331,0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46 891,0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Сатпаевского сельского округа района Ақсуат на 2024 год установлен объем субвенции, передаваемый из районного бюджета в сумме 29 006,0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Сатпаевского сельского округа района Ақсуат на 2024 год предусмотрены целевые текущие трансферты из районного бюджета в сумме 14 010,0 тысяч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Сатпаевского сельского округа района Ақсуат на 2024 год предусмотрены целевые текущие трансферты из областного бюджета в сумме 315,0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