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4193" w14:textId="b024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Каскабулакского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28 декабря 2023 года № 12/7-VIII.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Каскабулакского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- 114 000,6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107 060,6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–116 157,9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- 2 157,3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2 157,3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2 157,3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000000"/>
          <w:sz w:val="28"/>
        </w:rPr>
        <w:t>№ 15/7-VIII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Каскабулакского сельского округа на 2024 год объем субвенции, передаваемой из районного бюджета в сумме 32 969,0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ff0000"/>
          <w:sz w:val="28"/>
        </w:rPr>
        <w:t>№ 15/7-VIII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"Ауыл-Ел-бесігі"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"Ауыл-Ел-бесігі"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"Ауыл-Ел-бесігі"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Опубликованное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2022 года №31/7-VII "О бюджете Каскабулакского сельского округа на 2022-2024 годы"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11 мая 2023 года №3/7-VIII "О бюджете Каскабулакского сельского округа на 2023-2025 годы" от 30 декабря 2022 года №31/7-VII"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августа 2023 года №6/7-VIII "О бюджете Каскабулакского сельского округа на 2023-2025 годы" от 30 декабря 2022 года №31/7-VII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октября 2023 года №9/7-VIII "О бюджете Каскабулакского сельского округа на 2023-2025 годы" от от 30 декабря 2022 года №31/7-VII"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