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2c409" w14:textId="e02c4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Оркенского сельского округа Аягозского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27 декабря 2023 года № 10/190-VIII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Аягозский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Оркенского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21272,0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19126,0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21272,0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№10/190-VІII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Оркенского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№10/190-VІII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Оркенского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№10/190-VІII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Оркенского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