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e9c698" w14:textId="ee9c69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Баскольского сельского округа на 2024-2026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Бескарагайского районного маслихата области Абай от 28 декабря 2023 года № 12/2-VIII.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Казахстан,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Бескарагайского районного маслихата от 26 декабря 2023 года № 11/2-VIІI "О бюджете Бескарагайского района на 2024-2026 годы" Бескарагайский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Баскольского сельского округа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51445,0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4 250,0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47 195,0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–51 446,4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1,4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погашения займов –0,0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1,4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Бескарагайского районного маслихата области Абай от 16.04.2024 </w:t>
      </w:r>
      <w:r>
        <w:rPr>
          <w:rFonts w:ascii="Times New Roman"/>
          <w:b w:val="false"/>
          <w:i w:val="false"/>
          <w:color w:val="000000"/>
          <w:sz w:val="28"/>
        </w:rPr>
        <w:t>№ 16/2-VIII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 объем субвенции передаваемой из районного бюджета, в бюджет Баскольского сельского округа на 2024 год в сумме 41 769,0 тысяч тенге.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2024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Бескарагайского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Абылгазинова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Бескарагайского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12/2-VIII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Баскольского сельского округа на 2024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Бескарагайского районного маслихата области Абай от 16.04.2024 </w:t>
      </w:r>
      <w:r>
        <w:rPr>
          <w:rFonts w:ascii="Times New Roman"/>
          <w:b w:val="false"/>
          <w:i w:val="false"/>
          <w:color w:val="ff0000"/>
          <w:sz w:val="28"/>
        </w:rPr>
        <w:t>№ 16/2-VIII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(городов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51446,4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Представительные, исполнительные и другие органы, выполняющие общие функции государственного управления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Освещение улиц в населенных пунктах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неиспользованных(недоиспользованных)целевых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Бескарагайского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№12/2-VIII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Баскольского сельского округа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(городов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Представительные, исполнительные и другие органы, выполняющие общие функции государственного управления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Освещение улиц в населенных пунктах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Бескарагайского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№12/2-VIII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Баскольского сельского округа на 2026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(городов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Представительные, исполнительные и другие органы, выполняющие общие функции государственного управления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Освещение улиц в населенных пунктах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