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574e" w14:textId="6eb5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Бородулихинского района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августа 2023 года № 7-4-VIII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Бородулихинского района области Абай".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7-4-VIII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Бородулихинского района области Абай"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Бородулихинского района области Абай"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"О некоторых вопросах оценки деятельности административных государственных служащих" от 16 января 2018 года № 13 (далее – Типовая методика)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государственного учреждения "Аппарат маслихата Бородулихинского района области Абай" (далее – служащие корпуса "Б").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государственного органа – административный государственный служащий корпуса "Б" категорий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государственного органа и направленные на достижение документов системы государственного планирования,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аппарата маслихата Бородулихинского района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Организационное сопровождение оценки обеспечивается отделом организационно-кадровой и правовой работы, на которое возложено исполнение обязанностей службы управления персоналом (кадровой службой) в том числе посредством информационной системы.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отделом организационно-кадровой и правовой работы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 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Отдел организационно-кадровой и правовой работы обеспечивает ознакомление оцениваемого служащего с результатами оценки в течение двух рабочих дней со дня ее завершения.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электронному адресу либо с использованием иных средств связи, обеспечивающих фиксацию извещения или вызова.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 - 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отделе организационно-кадровой и правовой работы в течение трех лет со дня завершения оценки, а также при наличии технической возможности в информационной системе.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отделом организационно-кадровой и правовой работы при содействии всех заинтересованных лиц и сторон.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органа, общих результатов работы государственного органа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организационно-кадровой и правовой работы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организационно-кадровой и правовой работы и участникам калибровочных сессий.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государственного органа по достижению КЦИ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Оценка деятельности руководителя государственного органа осуществляется на основе оценки достижения КЦИ.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отделом организационно-кадровой и правовой работы в индивидуальном плане работы руководителя 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течение пяти рабочих дней со дня установления (утверждения) КЦИ организационно-правовой и кадровый отдел обеспечивает (при наличии технической возможности) размещение индивидуального плана работы в информационной системе.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отделом организационно-кадровой и правовой работы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Методике.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либо на повышение эффективности деятельности государственного органа.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отдел организационно-кадровой и правовой работы, уведомляет руководителя 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Оценочный лист направляется для рассмотрения оценивающему лицу посредством информационной системы, либо в случае ее отсутствия отделом организационно-кадровой и правовой работы.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Оценка служащих корпуса "Б" осуществляется по методу ранжирования.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отдел организационно-кадровой и правовой работы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отделом организационно-кадровой и правовой работы.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органа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Методом 360 оцениваются следующие компетенции для служащих корпуса "Б":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изменениями;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саморазвитие. 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отделом организационно-кадровой и правовой работы, для каждого оцениваемого лица.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отделом организационно-кадровой и правовой работы должны быть учтены результаты оценки метода 360, в том числе наименее выраженные компетенции служащего.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организационно-кадровой и правовой работы организовывает деятельность калибровочной сессии.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На калибровочной сессии оценивающее лицо кратко описывает работу оцениваемого лица и аргументирует свою оценку.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оценки осуществляется как в сторону повышения, так и в сторону понижения.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Отдел организационно-кадровой и правовой работы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Оценивающее лицо обеспечивает атмосферу открытого и дружелюбного диалога во время встречи. </w:t>
      </w:r>
    </w:p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отделом организационно-кадровой и правовой работы не позднее 2 рабочих дней выносит его на рассмотрение Комиссии.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Отдел организационно-кадровой и правовой работы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работник организационно-правового и кадрового отдела. Секретарь Комиссии не принимает участие в голосовании.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Отдел организационно-кадровой и правовой работы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Отдел организационно-кадровой и правовой работы предоставляет на заседание Комиссии следующие документы: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Отдел организационно-кадровой и правовой работы ознакамливает служащего корпуса "Б" с результатами оценки в течение двух рабочих дней со дня ее завершения.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