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bbaa" w14:textId="94bb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Новошульбинского сельского округа Бородулихинского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28 декабря 2023 года № 14-14-VIII.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2023 года № 13-2-VIII "О районном бюджете на 2024-2026 годы" Бородулихинский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Новошульбинского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271138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19251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100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251787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273959,6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-2821,6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2821,6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2821,6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000000"/>
          <w:sz w:val="28"/>
        </w:rPr>
        <w:t>№ 16-9-VIII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объем бюджетной субвенции, передаваемой из районного бюджета в бюджет Новошульбинского сельского округа на 2024 год в сумме 60879 тысяч тенге.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Новошульбинского сельского округа на 2024 год целевые текущие трансферты из республиканского бюджета в сумме 56 тысяч тенге.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Новошульбинского сельского округа на 2024 год целевые текущие трансферты из областного бюджета в сумме 182530 тысяч тенге.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Новошульбинского сельского округа на 2024 год целевые текущие трансферты из районного бюджета в сумме 8322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000000"/>
          <w:sz w:val="28"/>
        </w:rPr>
        <w:t>№ 16-9-VIII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Новошульбинского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ff0000"/>
          <w:sz w:val="28"/>
        </w:rPr>
        <w:t>№ 16-9-VIII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Новошульбинского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Новошульбинского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