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1f6e" w14:textId="84a1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23/365-VII "О бюджете Калбатауского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12 декабря 2023 года № 9/168-VIII.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Калбатауского сельского округа Жарминского района на 2023-2025 годы" от 29 декабря 2022 года № 23/365-VII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679 755,0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87 725,1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1 333,1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18 964,0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571 732,8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689 660,1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- 9 905,1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9 905,1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9 905,1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