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205b" w14:textId="06b2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Урджарского района области Абай № 566 от 2 декабря 2022 года "Об установлении квоты рабочих мест по Урджарскому району области Абай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области Абай от 1 ноября 2023 года № 346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протеста прокурора Урджарского района № 2-15-23-00863 от 10 октября 2023 года, акимат Урджарского района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области Абай № 566 от 2 декабря 2022 года "Об установлении квоты рабочих мест по Урджарскому району области Абай на 2023 год".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Урджарского района" (Дуйсенова Л.Т.) в установленном законодательством Республики Казахстан порядке обеспечить исполнение мероприятий вытекающих из данного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Урджарского района области Абай Б.Турлыбекова.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Урджарского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