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70517" w14:textId="6d705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Урджарского районного маслихата от 29 декабря 2022 года № 22-389/VII "О бюджете Каратуминского сельского округа Урджарского района на 2023-2025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Урджарского районного маслихата области Абай от 27 октября 2023 года № 6-137/VIII. Утратило силу решением Урджарского районного маслихата области Абай от 26 декабря 2023 года № 9-222/VIII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Урджарского районного маслихата области Абай от 26.12.2023 </w:t>
      </w:r>
      <w:r>
        <w:rPr>
          <w:rFonts w:ascii="Times New Roman"/>
          <w:b w:val="false"/>
          <w:i w:val="false"/>
          <w:color w:val="ff0000"/>
          <w:sz w:val="28"/>
        </w:rPr>
        <w:t>№ 9-222/VIII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Урджарский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Урджарского районного маслихата от 29 декабря 2022 года № 22-389/VІI "О бюджете Каратуминского сельского округа Урджарского района на 2023-2025 годы"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следующее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бюджет Каратуминского сельского округа Урджарского района на 2023-2025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40 943,0 тысяч тенге, в том числе: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3 276,0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- 0,0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37 667,0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41 130,7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-187,7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187,7 тысяч тенге: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- 0,0 тысяч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- 0,0 тысяч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187,7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Урджарского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октября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№6-137/VIII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22-389/VII</w:t>
            </w:r>
          </w:p>
        </w:tc>
      </w:tr>
    </w:tbl>
    <w:bookmarkStart w:name="z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Каратуминского сельского округа Урджарского района на 2023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40 943,0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37 667,0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37 667,0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41 130,7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39 404,2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39 404,2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39 404,2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32 704,2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V.Дефицит (профицита)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VI.Финансирование дефицит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