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8309" w14:textId="13e8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 тилекского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9-203/VIII.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 тилекского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60 763,0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60 763,0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9-203/VIII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9-203/VIII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9-203/VIII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