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a830" w14:textId="78fa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9-220/VIII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Урджарского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298 565,0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298 565,0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9-220/VIII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