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2320" w14:textId="9d62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2023-2024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12 сентября 2023 года № 172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подпунктом 8-3)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образовании", акимат Жамбылской области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техническим и профессиональным, послесредним образованием на 2023-2024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 принятие мер, вытекающих из настоящего постановления.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Жамбылской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вносит: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образования акимата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М. Омирбек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"12" 09 2023 года № 172</w:t>
            </w:r>
          </w:p>
        </w:tc>
      </w:tr>
    </w:tbl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2023 – 2024 учебный год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(по очной форме обучения)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городской местности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сельской местности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месяца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месяца 2023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 2024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 Образование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Музыкальное образование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Графический и мультимедийный дизайн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Дизайн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Декоративно-прикладное искусство и народные промыслы (по профилям)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Инструментальное исполнительство (по видам инструментов)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Вокальное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02150500 Актерское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Хоровое дирижирование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02150700 Хореографическое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 Исламоведение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02310100 Переводческое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 Естественные науки, математика и статистика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 Технология и техника разведки месторождений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 Системы информационной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Программное обеспечение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 Химическая технология и производство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 Лабораторная технология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 Технология переработки нефти и газа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Электрооборудование (по видам и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Теплотехническое оборудование и системы теплоснабжения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Автоматизация и управление технологическими процессами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 Техническое обслуживание и ремонт автоматизированных систем производства (по отраслям)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Цифровая техника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и управление движением на железнодорожном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 Радиотехника, электроника и телекоммуникации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07150400 Металлообработка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Слесарное дело (по отраслям и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Грузоподъемные машины и транспортеры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07160600 Эксплуатация, ремонт и техническое обслуживание вагонов и рефрижераторного подвижного состава железных дорог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Техническое обслуживание, ремонт и эксплуатация автомобильного 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Механизация сельского хозяйства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Хлебопекарное, макаронное и кондитерское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Мебельное производство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07240200 Маркшейдерское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 Открытая разработка месторождений полезных ископаемых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 Обогащение полезных ископаемых (рудообогащение)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07310100 Архитектура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07310300 Землеустройство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07310200 Геодезия и картография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Строительство и эксплуатация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Строительство и эксплуатация автомобильных дорог и аэродромов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08.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Зоотехния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08110600 Пчеловодство и шелководство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08110700 Рыбное хозяйство (по видам)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08210100 Лесное хозяйство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Производство молока и молочной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Лечебное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 Фармация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Службы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Парикмахерское искусство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Гостиничный бизнес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Туризм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Защита в чрезвычайных ситуациях (по профилю)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Жамбылской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"12" 09 2023 года № 172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послесредним образованием на 2023 – 2024 учебный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(по очной форме обучения)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городской местности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обучающегося за учебный год в сельской местности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месяца 2023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 2024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 месяца 2023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8 месяцев 2024 года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