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5ea6" w14:textId="ac75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Жуалынского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16 мая 2023 года № 3-2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16299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Жуалынского районного маслихата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Жуалынского районного маслихата.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после подписания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3-5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Жуалынского районного маслихата Жамбылской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Жуалынского районного маслихата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Жуалынского районного маслихата".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– административный государственный служащий корпуса "Б" категории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и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органа, в которых введена система автоматизированной оценки проводится с учетом особенностей, определенными внутренними документами данного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главным специалистом организационного и кадрового подразделения аппарата районного маслихата (далее – организационное и кадровое подразделение),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организационным и кадровым подразделением в информационной системе создается график оценки служащих, который утверждается председателем Жуалынского районного маслихата (далее – Председатель маслихата).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и кадровое подразделение обеспечивает ознакомление оцениваемого служащего с результатами оценки в течение двух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Председателю маслихата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организационном и кадровом подразделении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организационным и кадровым подразделением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аппарата, общих результатов работы аппарата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организационного и кадрового подразделения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организационного и кадрового подразделения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организационным и кадровым подразделением в индивидуальном плане работы руководителя аппарата,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организационное и кадровое подразделение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организационное и кадровое подразделение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аппарата, стратегических целей государственного органа, либо на повышение эффективности деятельности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аппарата,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организационное и кадровое подразделение, уведомляет руководителя аппарата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Оценочный лист направляется для рассмотрения оценивающему лицу посредством информационной системы, либо в случае ее отсутствия организационным и кадровым подразделением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организационное и кадровое подразделение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организационным и кадровым подразделением.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организационным и кадровым подразделением,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Организационное и кадровое подразделение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организационным и кадровым подразделением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Председатель маслихата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Организационное и кадровое подразделение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Организационное и кадровое подразделение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 (фамилия, инициалы) дата _______________________ подпись _____________________ 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аппарата ________________________________ 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________________________________________________ (Ф.И.О., должность оцениваемого лица) _________________________________________________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аппарата)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руководителя аппарата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государственного учреждения "Аппарат Жуалынского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Start w:name="z25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5"/>
    <w:bookmarkStart w:name="z2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Start w:name="z26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7"/>
    <w:bookmarkStart w:name="z2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оценки деятельности административных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 Жуалынского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руководителя аппарата)</w:t>
      </w:r>
    </w:p>
    <w:bookmarkEnd w:id="9"/>
    <w:bookmarkStart w:name="z2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____________________________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1"/>
    <w:bookmarkStart w:name="z2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 Жуалынского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3"/>
    <w:bookmarkStart w:name="z2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5"/>
    <w:bookmarkStart w:name="z2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