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1d158" w14:textId="131d1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2023 году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Мойынкумского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Мойынкумского районного маслихата Жамбылской области от 28 апреля 2023 года № 2-4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развития агропромышленного комплекса и сельских территорий", постановлением Правительства Республики Казахстан от 18 февраля 2009 года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пункты, утвержденных приказом Министра национальной экономики Республики Казахстан от 6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2023 году меры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Мойынкумского района: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Саурыков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