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fa634" w14:textId="dcfa6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25 декабря 2023 года № 13-2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Таласский районный маслихат РЕШИЛ: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1, 2, 3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 соответственно, в том числе на 2024 год, в следующих объемах: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12 361 953 тысячи тенге, в том числе: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1 940 452 тысячи тенге;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27 500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6 800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10 387 201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12 486 347 тысяч тенге;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кредитование–67 926 тысяч тенге: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95 992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28 066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- 192 320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192 320 тысяч тенге, в том числе: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95 992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28 066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124 394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1-в редакции решения Таласского районного маслихата Жамбылской области от 12.03.2024 </w:t>
      </w:r>
      <w:r>
        <w:rPr>
          <w:rFonts w:ascii="Times New Roman"/>
          <w:b w:val="false"/>
          <w:i w:val="false"/>
          <w:color w:val="000000"/>
          <w:sz w:val="28"/>
        </w:rPr>
        <w:t>№ 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 субвенций передаваемые из районного бюджета в бюджеты города Каратау и сельским округам на 2024 год в размере 623 623,0 тысяч тенге, в том числе: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Каратау – 145 957,0 тысяч тенге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Ушаралскому сельскому округу –36 157,0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Акколскому сельскому округу – 34 894,0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Бериккаринскому сельскому округу – 48253,0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Бостандыкскому сельскому округу – 38 186,0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Кызылаутскому сельскому округу – 34 263,0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Ойыкскому сельскому округу– 52 325,0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С.Шакировскому сельскому округу – 37 086,0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Аккумскому сельскому округу – 33 641,0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Кокталскому сельскому округу – 29 251,0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Кенесскому сельскому округу – 35 640,0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Тамдинскому сельскому округу – 37 287,0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Каратаускому сельскому округу – 30 654,0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Каскабулакскому сельскому округу – 30 029,0 тысяч тенге.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на 2024-2026 годы предусмотреть средства на выплату надбавки к заработной плате специалистам государственных учреждений и организаций социального обеспечения, культуры, спорта, финансируемых из районного бюджета, работающим в сельской местности в размере двадцати пяти процентов от оклада и тарифной ставки по сравнению со ставками специалистов, занимающихся этими видами деятельности в городских условиях. 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района на 2024 год в сумме 39495,0 тысяч тенге.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Вводится в действие с 1 января 2024 года.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Таласского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2023 года №13-2</w:t>
            </w:r>
          </w:p>
        </w:tc>
      </w:tr>
    </w:tbl>
    <w:bookmarkStart w:name="z4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2024 год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1-в редакции решения Таласского районного маслихата Жамбылской области от 12.03.2024 </w:t>
      </w:r>
      <w:r>
        <w:rPr>
          <w:rFonts w:ascii="Times New Roman"/>
          <w:b w:val="false"/>
          <w:i w:val="false"/>
          <w:color w:val="ff0000"/>
          <w:sz w:val="28"/>
        </w:rPr>
        <w:t>№ 18-2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12 361 953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1 940 452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788 880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777 380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560 110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560 110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538 692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538 692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10 387 201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10 387 201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10 387 201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12 486 347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1 156 230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269 388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423 114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384 833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337 080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338 224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338 224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292 972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4 517 417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1 342 528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268 743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840 459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2 997 227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2 850 814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1 336 339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558 470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558 470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265 869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1 106 012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1 032 995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756 479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1 576 954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мер государственной поддержки субъектов предпринимательства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917 376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611 112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539 493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539 493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1 550 171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1 550 171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900 488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623 623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-192 320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Таласского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2023 года №13-2</w:t>
            </w:r>
          </w:p>
        </w:tc>
      </w:tr>
    </w:tbl>
    <w:bookmarkStart w:name="z5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2025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4 154 080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4 154 080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4 154 080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6 160 291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815 226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268 736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274 363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921 969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478 900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305 679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1 376 280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588 970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588 970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251 133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814 610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714 610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398 630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1 707 636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1 707 636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636 636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Таласского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2023 года №13-2</w:t>
            </w:r>
          </w:p>
        </w:tc>
      </w:tr>
    </w:tbl>
    <w:bookmarkStart w:name="z5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2026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6 701 374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2 011 374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783 586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586 149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586 149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556 789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556 789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6 701 374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890 785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285 897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299 521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959 007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491 023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491 023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325 843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1 503 920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601 258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601 258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925 834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мер государственной поддержки субъектов предпринимательства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1 731 652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1 731 652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