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b9a0" w14:textId="9bfb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делам государственной службы от 21 июля 2022 года № 163 "Об утверждении положений о территориальных органах Агентства Республики Казахстан по делам государственной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21 августа 2023 года № 170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21 июля 2022 года № 163 "Об утверждении положений о территориальных органах Агентства Республики Казахстан по делам государственной службы"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области Абай",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2) вносится изменение на казахском языке, текст на русском языке не меняется;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4) вносится изменение на казахском языке, текст на русском языке не меняется;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осуществление в государственных органах оценки эффективности по управлению персоналом и качества оказания государственных услуг;";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ведение мониторинга состояния кадрового состава контрактных служащих в государственных органах;";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согласование квалификационных требований, предъявляемых к административным государственным должностям корпуса "Б" государственных органов;";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осуществление мониторинга соблюдения режима рабочего времени государственными органами, а также по его итогам проведение проверок;";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рассмотрение, анализ, мониторинг и выявление системных проблем, поднимаемых гражданами в обращениях, запросах, откликах и сообщениях;";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подпункты 23) и 24) вносятся изменения на казахском языке, текст на русском языке не меняется;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услугополучателей;";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35-1) следующего содержания: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Агентства.";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Акмолинской области", утвержденном указанным приказом: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020000, Республики Казахстан, Акмолинская область, город Кокшетау, улица Абая, 87Б.";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аппарата;";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2) вносится изменение на казахском языке, текст на русском языке не меняется;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блокам;";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4) вносится изменение на казахском языке, текст на русском языке не меняется;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осуществление в государственных органах оценки эффективности по управлению персоналом и качества оказания государственных услуг;";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ведение мониторинга состояния кадрового состава контрактных служащих в государственных органах;";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служащих;";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согласование квалификационных требований, предъявляемых к административным государственным должностям корпуса "Б" государственных органов;";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комиссией;";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осуществление мониторинга соблюдения режима рабочего времени государственными органами, а также по его итогам проведение проверок;";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рассмотрение, анализ, мониторинг и выявление системных проблем, поднимаемых гражданами в обращениях, запросах, откликах и сообщениях;";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подпункты 23) и 24) вносятся изменения на казахском языке, текст на русском языке не меняется;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услугополучателей;";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35-1) следующего содержания: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Агентства.";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Актюбинской области", утвержденном указанным приказом: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адрес Департамента: 030010, Республика Казахстан, Актюбинская область, город Актобе, район Астана, проспект Абилкайыр хана, 40.";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аппарата;";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2) вносится изменение на казахском языке, текст на русском языке не меняется;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блокам;";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4) вносится изменение на казахском языке, текст на русском языке не меняется;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осуществление в государственных органах оценки эффективности по управлению персоналом и качества оказания государственных услуг;";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ведение мониторинга состояния кадрового состава контрактных служащих в государственных органах;";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служащих;";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согласование квалификационных требований, предъявляемых к административным государственным должностям корпуса "Б" государственных органов;";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комиссией;";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осуществление мониторинга соблюдения режима рабочего времени государственными органами, а также по его итогам проведение проверок;";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рассмотрение, анализ, мониторинг и выявление системных проблем, поднимаемых гражданами в обращениях, запросах, откликах и сообщениях;";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подпункты 23) и 24) вносятся изменения на казахском языке, текст на русском языке не меняется;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услугополучателей;";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35-1) следующего содержания: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Агентства.";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Алматинской области", утвержденном указанным приказом: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аппарата;";</w:t>
      </w:r>
    </w:p>
    <w:bookmarkEnd w:id="84"/>
    <w:bookmarkStart w:name="z1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2) вносится изменение на казахском языке, текст на русском языке не меняется;</w:t>
      </w:r>
    </w:p>
    <w:bookmarkEnd w:id="85"/>
    <w:bookmarkStart w:name="z1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"/>
    <w:bookmarkStart w:name="z1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87"/>
    <w:bookmarkStart w:name="z11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блокам;";</w:t>
      </w:r>
    </w:p>
    <w:bookmarkEnd w:id="88"/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4) вносится изменение на казахском языке, текст на русском языке не меняется;</w:t>
      </w:r>
    </w:p>
    <w:bookmarkEnd w:id="89"/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осуществление в государственных органах оценки эффективности по управлению персоналом и качества оказания государственных услуг;";</w:t>
      </w:r>
    </w:p>
    <w:bookmarkEnd w:id="91"/>
    <w:bookmarkStart w:name="z11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92"/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ведение мониторинга состояния кадрового состава контрактных служащих в государственных органах;";</w:t>
      </w:r>
    </w:p>
    <w:bookmarkEnd w:id="93"/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служащих;";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согласование квалификационных требований, предъявляемых к административным государственным должностям корпуса "Б" государственных органов;";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комиссией;";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99"/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осуществление мониторинга соблюдения режима рабочего времени государственными органами, а также по его итогам проведение проверок;";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рассмотрение, анализ, мониторинг и выявление системных проблем, поднимаемых гражданами в обращениях, запросах, откликах и сообщениях;";</w:t>
      </w:r>
    </w:p>
    <w:bookmarkEnd w:id="102"/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подпункты 23) и 24) вносятся изменения на казахском языке, текст на русском языке не меняется;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услугополучателей;";</w:t>
      </w:r>
    </w:p>
    <w:bookmarkEnd w:id="104"/>
    <w:bookmarkStart w:name="z13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35-1) следующего содержания:</w:t>
      </w:r>
    </w:p>
    <w:bookmarkEnd w:id="105"/>
    <w:bookmarkStart w:name="z13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столицы;";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Агентства.";</w:t>
      </w:r>
    </w:p>
    <w:bookmarkEnd w:id="107"/>
    <w:bookmarkStart w:name="z13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Атырауской области", утвержденном указанным приказом:</w:t>
      </w:r>
    </w:p>
    <w:bookmarkEnd w:id="108"/>
    <w:bookmarkStart w:name="z13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аппарата;";</w:t>
      </w:r>
    </w:p>
    <w:bookmarkEnd w:id="110"/>
    <w:bookmarkStart w:name="z13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2) вносится изменение на казахском языке, текст на русском языке не меняется;</w:t>
      </w:r>
    </w:p>
    <w:bookmarkEnd w:id="111"/>
    <w:bookmarkStart w:name="z13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2"/>
    <w:bookmarkStart w:name="z14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113"/>
    <w:bookmarkStart w:name="z14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блокам;";</w:t>
      </w:r>
    </w:p>
    <w:bookmarkEnd w:id="114"/>
    <w:bookmarkStart w:name="z14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4) вносится изменение на казахском языке, текст на русском языке не меняется;</w:t>
      </w:r>
    </w:p>
    <w:bookmarkEnd w:id="115"/>
    <w:bookmarkStart w:name="z14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осуществление в государственных органах оценки эффективности по управлению персоналом и качества оказания государственных услуг;";</w:t>
      </w:r>
    </w:p>
    <w:bookmarkEnd w:id="117"/>
    <w:bookmarkStart w:name="z14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18"/>
    <w:bookmarkStart w:name="z14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ведение мониторинга состояния кадрового состава контрактных служащих в государственных органах;";</w:t>
      </w:r>
    </w:p>
    <w:bookmarkEnd w:id="119"/>
    <w:bookmarkStart w:name="z14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120"/>
    <w:bookmarkStart w:name="z14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служащих;";</w:t>
      </w:r>
    </w:p>
    <w:bookmarkEnd w:id="121"/>
    <w:bookmarkStart w:name="z15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</w:p>
    <w:bookmarkEnd w:id="122"/>
    <w:bookmarkStart w:name="z15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согласование квалификационных требований, предъявляемых к административным государственным должностям корпуса "Б" государственных органов;";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комиссией;";</w:t>
      </w:r>
    </w:p>
    <w:bookmarkEnd w:id="124"/>
    <w:bookmarkStart w:name="z15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125"/>
    <w:bookmarkStart w:name="z15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осуществление мониторинга соблюдения режима рабочего времени государственными органами, а также по его итогам проведение проверок;";</w:t>
      </w:r>
    </w:p>
    <w:bookmarkEnd w:id="126"/>
    <w:bookmarkStart w:name="z15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</w:t>
      </w:r>
    </w:p>
    <w:bookmarkEnd w:id="127"/>
    <w:bookmarkStart w:name="z15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рассмотрение, анализ, мониторинг и выявление системных проблем, поднимаемых гражданами в обращениях, запросах, откликах и сообщениях;";</w:t>
      </w:r>
    </w:p>
    <w:bookmarkEnd w:id="128"/>
    <w:bookmarkStart w:name="z15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подпункты 23) и 24) вносятся изменения на казахском языке, текст на русском языке не меняется;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услугополучателей;";</w:t>
      </w:r>
    </w:p>
    <w:bookmarkEnd w:id="130"/>
    <w:bookmarkStart w:name="z16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35-1) следующего содержания:</w:t>
      </w:r>
    </w:p>
    <w:bookmarkEnd w:id="131"/>
    <w:bookmarkStart w:name="z16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столицы;";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Агентства.";</w:t>
      </w:r>
    </w:p>
    <w:bookmarkEnd w:id="133"/>
    <w:bookmarkStart w:name="z16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Западно-Казахстанской области", утвержденном указанным приказом:</w:t>
      </w:r>
    </w:p>
    <w:bookmarkEnd w:id="134"/>
    <w:bookmarkStart w:name="z16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аппарата;";</w:t>
      </w:r>
    </w:p>
    <w:bookmarkEnd w:id="136"/>
    <w:bookmarkStart w:name="z16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2) вносится изменение на казахском языке, текст на русском языке не меняется;</w:t>
      </w:r>
    </w:p>
    <w:bookmarkEnd w:id="137"/>
    <w:bookmarkStart w:name="z17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8"/>
    <w:bookmarkStart w:name="z17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139"/>
    <w:bookmarkStart w:name="z17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блокам;";</w:t>
      </w:r>
    </w:p>
    <w:bookmarkEnd w:id="140"/>
    <w:bookmarkStart w:name="z17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4) вносится изменение на казахском языке, текст на русском языке не меняется;</w:t>
      </w:r>
    </w:p>
    <w:bookmarkEnd w:id="141"/>
    <w:bookmarkStart w:name="z17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осуществление в государственных органах оценки эффективности по управлению персоналом и качества оказания государственных услуг;";</w:t>
      </w:r>
    </w:p>
    <w:bookmarkEnd w:id="143"/>
    <w:bookmarkStart w:name="z17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44"/>
    <w:bookmarkStart w:name="z17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ведение мониторинга состояния кадрового состава контрактных служащих в государственных органах;";</w:t>
      </w:r>
    </w:p>
    <w:bookmarkEnd w:id="145"/>
    <w:bookmarkStart w:name="z17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146"/>
    <w:bookmarkStart w:name="z18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служащих;";</w:t>
      </w:r>
    </w:p>
    <w:bookmarkEnd w:id="147"/>
    <w:bookmarkStart w:name="z18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</w:p>
    <w:bookmarkEnd w:id="148"/>
    <w:bookmarkStart w:name="z18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согласование квалификационных требований, предъявляемых к административным государственным должностям корпуса "Б" государственных органов;";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комиссией;";</w:t>
      </w:r>
    </w:p>
    <w:bookmarkEnd w:id="150"/>
    <w:bookmarkStart w:name="z18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151"/>
    <w:bookmarkStart w:name="z18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осуществление мониторинга соблюдения режима рабочего времени государственными органами, а также по его итогам проведение проверок;";</w:t>
      </w:r>
    </w:p>
    <w:bookmarkEnd w:id="152"/>
    <w:bookmarkStart w:name="z18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</w:t>
      </w:r>
    </w:p>
    <w:bookmarkEnd w:id="153"/>
    <w:bookmarkStart w:name="z18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рассмотрение, анализ, мониторинг и выявление системных проблем, поднимаемых гражданами в обращениях, запросах, откликах и сообщениях;";</w:t>
      </w:r>
    </w:p>
    <w:bookmarkEnd w:id="154"/>
    <w:bookmarkStart w:name="z18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подпункты 23) и 24) вносятся изменения на казахском языке, текст на русском языке не меняется;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услугополучателей;";</w:t>
      </w:r>
    </w:p>
    <w:bookmarkEnd w:id="156"/>
    <w:bookmarkStart w:name="z19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35-1) следующего содержания:</w:t>
      </w:r>
    </w:p>
    <w:bookmarkEnd w:id="157"/>
    <w:bookmarkStart w:name="z19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столицы;";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Агентства.";</w:t>
      </w:r>
    </w:p>
    <w:bookmarkEnd w:id="159"/>
    <w:bookmarkStart w:name="z19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Жамбылской области", утвержденном указанным приказом:</w:t>
      </w:r>
    </w:p>
    <w:bookmarkEnd w:id="160"/>
    <w:bookmarkStart w:name="z19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аппарата;";</w:t>
      </w:r>
    </w:p>
    <w:bookmarkEnd w:id="162"/>
    <w:bookmarkStart w:name="z20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2) вносится изменение на казахском языке, текст на русском языке не меняется;</w:t>
      </w:r>
    </w:p>
    <w:bookmarkEnd w:id="163"/>
    <w:bookmarkStart w:name="z20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4"/>
    <w:bookmarkStart w:name="z20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165"/>
    <w:bookmarkStart w:name="z20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блокам;";</w:t>
      </w:r>
    </w:p>
    <w:bookmarkEnd w:id="166"/>
    <w:bookmarkStart w:name="z20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4) вносится изменение на казахском языке, текст на русском языке не меняется;</w:t>
      </w:r>
    </w:p>
    <w:bookmarkEnd w:id="167"/>
    <w:bookmarkStart w:name="z20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осуществление в государственных органах оценки эффективности по управлению персоналом и качества оказания государственных услуг;";</w:t>
      </w:r>
    </w:p>
    <w:bookmarkEnd w:id="169"/>
    <w:bookmarkStart w:name="z20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70"/>
    <w:bookmarkStart w:name="z20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ведение мониторинга состояния кадрового состава контрактных служащих в государственных органах;";</w:t>
      </w:r>
    </w:p>
    <w:bookmarkEnd w:id="171"/>
    <w:bookmarkStart w:name="z21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172"/>
    <w:bookmarkStart w:name="z21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служащих;";</w:t>
      </w:r>
    </w:p>
    <w:bookmarkEnd w:id="173"/>
    <w:bookmarkStart w:name="z21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</w:p>
    <w:bookmarkEnd w:id="174"/>
    <w:bookmarkStart w:name="z21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согласование квалификационных требований, предъявляемых к административным государственным должностям корпуса "Б" государственных органов;";</w:t>
      </w:r>
    </w:p>
    <w:bookmarkEnd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комиссией;";</w:t>
      </w:r>
    </w:p>
    <w:bookmarkEnd w:id="176"/>
    <w:bookmarkStart w:name="z21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177"/>
    <w:bookmarkStart w:name="z21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осуществление мониторинга соблюдения режима рабочего времени государственными органами, а также по его итогам проведение проверок;";</w:t>
      </w:r>
    </w:p>
    <w:bookmarkEnd w:id="178"/>
    <w:bookmarkStart w:name="z21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</w:t>
      </w:r>
    </w:p>
    <w:bookmarkEnd w:id="179"/>
    <w:bookmarkStart w:name="z21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рассмотрение, анализ, мониторинг и выявление системных проблем, поднимаемых гражданами в обращениях, запросах, откликах и сообщениях;";</w:t>
      </w:r>
    </w:p>
    <w:bookmarkEnd w:id="180"/>
    <w:bookmarkStart w:name="z22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подпункты 23) и 24) вносятся изменения на казахском языке, текст на русском языке не меняется;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услугополучателей;";</w:t>
      </w:r>
    </w:p>
    <w:bookmarkEnd w:id="182"/>
    <w:bookmarkStart w:name="z22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35-1) следующего содержания:</w:t>
      </w:r>
    </w:p>
    <w:bookmarkEnd w:id="183"/>
    <w:bookmarkStart w:name="z22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столицы;";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Агентства.";</w:t>
      </w:r>
    </w:p>
    <w:bookmarkEnd w:id="185"/>
    <w:bookmarkStart w:name="z22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области Жетісу", утвержденном указанным приказом:</w:t>
      </w:r>
    </w:p>
    <w:bookmarkEnd w:id="186"/>
    <w:bookmarkStart w:name="z22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аппарата;";</w:t>
      </w:r>
    </w:p>
    <w:bookmarkEnd w:id="188"/>
    <w:bookmarkStart w:name="z23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2) вносится изменение на казахском языке, текст на русском языке не меняется;</w:t>
      </w:r>
    </w:p>
    <w:bookmarkEnd w:id="189"/>
    <w:bookmarkStart w:name="z23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0"/>
    <w:bookmarkStart w:name="z23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191"/>
    <w:bookmarkStart w:name="z23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блокам;";</w:t>
      </w:r>
    </w:p>
    <w:bookmarkEnd w:id="192"/>
    <w:bookmarkStart w:name="z23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4) вносится изменение на казахском языке, текст на русском языке не меняется;</w:t>
      </w:r>
    </w:p>
    <w:bookmarkEnd w:id="193"/>
    <w:bookmarkStart w:name="z23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осуществление в государственных органах оценки эффективности по управлению персоналом и качества оказания государственных услуг;";</w:t>
      </w:r>
    </w:p>
    <w:bookmarkEnd w:id="195"/>
    <w:bookmarkStart w:name="z23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96"/>
    <w:bookmarkStart w:name="z24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ведение мониторинга состояния кадрового состава контрактных служащих в государственных органах;";</w:t>
      </w:r>
    </w:p>
    <w:bookmarkEnd w:id="197"/>
    <w:bookmarkStart w:name="z24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198"/>
    <w:bookmarkStart w:name="z24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служащих;";</w:t>
      </w:r>
    </w:p>
    <w:bookmarkEnd w:id="199"/>
    <w:bookmarkStart w:name="z24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</w:p>
    <w:bookmarkEnd w:id="200"/>
    <w:bookmarkStart w:name="z24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согласование квалификационных требований, предъявляемых к административным государственным должностям корпуса "Б" государственных органов;";</w:t>
      </w:r>
    </w:p>
    <w:bookmarkEnd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комиссией;";</w:t>
      </w:r>
    </w:p>
    <w:bookmarkEnd w:id="202"/>
    <w:bookmarkStart w:name="z24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203"/>
    <w:bookmarkStart w:name="z24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осуществление мониторинга соблюдения режима рабочего времени государственными органами, а также по его итогам проведение проверок;";</w:t>
      </w:r>
    </w:p>
    <w:bookmarkEnd w:id="204"/>
    <w:bookmarkStart w:name="z24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</w:t>
      </w:r>
    </w:p>
    <w:bookmarkEnd w:id="205"/>
    <w:bookmarkStart w:name="z25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рассмотрение, анализ, мониторинг и выявление системных проблем, поднимаемых гражданами в обращениях, запросах, откликах и сообщениях;";</w:t>
      </w:r>
    </w:p>
    <w:bookmarkEnd w:id="206"/>
    <w:bookmarkStart w:name="z25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подпункты 23) и 24) вносятся изменения на казахском языке, текст на русском языке не меняется;</w:t>
      </w:r>
    </w:p>
    <w:bookmarkEnd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услугополучателей;";</w:t>
      </w:r>
    </w:p>
    <w:bookmarkEnd w:id="208"/>
    <w:bookmarkStart w:name="z25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35-1) следующего содержания:</w:t>
      </w:r>
    </w:p>
    <w:bookmarkEnd w:id="209"/>
    <w:bookmarkStart w:name="z25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столицы;";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Агентства.";</w:t>
      </w:r>
    </w:p>
    <w:bookmarkEnd w:id="211"/>
    <w:bookmarkStart w:name="z25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Карагандинской области", утвержденном указанным приказом:</w:t>
      </w:r>
    </w:p>
    <w:bookmarkEnd w:id="212"/>
    <w:bookmarkStart w:name="z25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аппарата;";</w:t>
      </w:r>
    </w:p>
    <w:bookmarkEnd w:id="214"/>
    <w:bookmarkStart w:name="z26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2) вносится изменение на казахском языке, текст на русском языке не меняется;</w:t>
      </w:r>
    </w:p>
    <w:bookmarkEnd w:id="215"/>
    <w:bookmarkStart w:name="z26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6"/>
    <w:bookmarkStart w:name="z26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217"/>
    <w:bookmarkStart w:name="z26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блокам;";</w:t>
      </w:r>
    </w:p>
    <w:bookmarkEnd w:id="218"/>
    <w:bookmarkStart w:name="z26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4) вносится изменение на казахском языке, текст на русском языке не меняется;</w:t>
      </w:r>
    </w:p>
    <w:bookmarkEnd w:id="219"/>
    <w:bookmarkStart w:name="z26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осуществление в государственных органах оценки эффективности по управлению персоналом и качества оказания государственных услуг;";</w:t>
      </w:r>
    </w:p>
    <w:bookmarkEnd w:id="221"/>
    <w:bookmarkStart w:name="z27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22"/>
    <w:bookmarkStart w:name="z27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ведение мониторинга состояния кадрового состава контрактных служащих в государственных органах;";</w:t>
      </w:r>
    </w:p>
    <w:bookmarkEnd w:id="223"/>
    <w:bookmarkStart w:name="z27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224"/>
    <w:bookmarkStart w:name="z27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служащих;";</w:t>
      </w:r>
    </w:p>
    <w:bookmarkEnd w:id="225"/>
    <w:bookmarkStart w:name="z27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</w:p>
    <w:bookmarkEnd w:id="226"/>
    <w:bookmarkStart w:name="z27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согласование квалификационных требований, предъявляемых к административным государственным должностям корпуса "Б" государственных органов;";</w:t>
      </w:r>
    </w:p>
    <w:bookmarkEnd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комиссией;";</w:t>
      </w:r>
    </w:p>
    <w:bookmarkEnd w:id="228"/>
    <w:bookmarkStart w:name="z27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229"/>
    <w:bookmarkStart w:name="z27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осуществление мониторинга соблюдения режима рабочего времени государственными органами, а также по его итогам проведение проверок;";</w:t>
      </w:r>
    </w:p>
    <w:bookmarkEnd w:id="230"/>
    <w:bookmarkStart w:name="z28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</w:t>
      </w:r>
    </w:p>
    <w:bookmarkEnd w:id="231"/>
    <w:bookmarkStart w:name="z28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рассмотрение, анализ, мониторинг и выявление системных проблем, поднимаемых гражданами в обращениях, запросах, откликах и сообщениях;";</w:t>
      </w:r>
    </w:p>
    <w:bookmarkEnd w:id="232"/>
    <w:bookmarkStart w:name="z28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подпункты 23) и 24) вносятся изменения на казахском языке, текст на русском языке не меняется;</w:t>
      </w:r>
    </w:p>
    <w:bookmarkEnd w:id="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услугополучателей;";</w:t>
      </w:r>
    </w:p>
    <w:bookmarkEnd w:id="234"/>
    <w:bookmarkStart w:name="z28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35-1) следующего содержания:</w:t>
      </w:r>
    </w:p>
    <w:bookmarkEnd w:id="235"/>
    <w:bookmarkStart w:name="z28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столицы;";</w:t>
      </w:r>
    </w:p>
    <w:bookmarkEnd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Агентства.";</w:t>
      </w:r>
    </w:p>
    <w:bookmarkEnd w:id="237"/>
    <w:bookmarkStart w:name="z28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Костанайской области", утвержденном указанным приказом:</w:t>
      </w:r>
    </w:p>
    <w:bookmarkEnd w:id="238"/>
    <w:bookmarkStart w:name="z29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аппарата;";</w:t>
      </w:r>
    </w:p>
    <w:bookmarkEnd w:id="240"/>
    <w:bookmarkStart w:name="z29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2) вносится изменение на казахском языке, текст на русском языке не меняется;</w:t>
      </w:r>
    </w:p>
    <w:bookmarkEnd w:id="241"/>
    <w:bookmarkStart w:name="z29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2"/>
    <w:bookmarkStart w:name="z29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243"/>
    <w:bookmarkStart w:name="z29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блокам;";</w:t>
      </w:r>
    </w:p>
    <w:bookmarkEnd w:id="244"/>
    <w:bookmarkStart w:name="z29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4) вносится изменение на казахском языке, текст на русском языке не меняется;</w:t>
      </w:r>
    </w:p>
    <w:bookmarkEnd w:id="245"/>
    <w:bookmarkStart w:name="z29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осуществление в государственных органах оценки эффективности по управлению персоналом и качества оказания государственных услуг;";</w:t>
      </w:r>
    </w:p>
    <w:bookmarkEnd w:id="247"/>
    <w:bookmarkStart w:name="z30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48"/>
    <w:bookmarkStart w:name="z30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ведение мониторинга состояния кадрового состава контрактных служащих в государственных органах;";</w:t>
      </w:r>
    </w:p>
    <w:bookmarkEnd w:id="249"/>
    <w:bookmarkStart w:name="z30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250"/>
    <w:bookmarkStart w:name="z30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служащих;";</w:t>
      </w:r>
    </w:p>
    <w:bookmarkEnd w:id="251"/>
    <w:bookmarkStart w:name="z30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</w:p>
    <w:bookmarkEnd w:id="252"/>
    <w:bookmarkStart w:name="z30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согласование квалификационных требований, предъявляемых к административным государственным должностям корпуса "Б" государственных органов;";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комиссией;";</w:t>
      </w:r>
    </w:p>
    <w:bookmarkEnd w:id="254"/>
    <w:bookmarkStart w:name="z30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255"/>
    <w:bookmarkStart w:name="z31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осуществление мониторинга соблюдения режима рабочего времени государственными органами, а также по его итогам проведение проверок;";</w:t>
      </w:r>
    </w:p>
    <w:bookmarkEnd w:id="256"/>
    <w:bookmarkStart w:name="z31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</w:t>
      </w:r>
    </w:p>
    <w:bookmarkEnd w:id="257"/>
    <w:bookmarkStart w:name="z31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рассмотрение, анализ, мониторинг и выявление системных проблем, поднимаемых гражданами в обращениях, запросах, откликах и сообщениях;";</w:t>
      </w:r>
    </w:p>
    <w:bookmarkEnd w:id="258"/>
    <w:bookmarkStart w:name="z31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подпункты 23) и 24) вносятся изменения на казахском языке, текст на русском языке не меняется;</w:t>
      </w:r>
    </w:p>
    <w:bookmarkEnd w:id="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услугополучателей;";</w:t>
      </w:r>
    </w:p>
    <w:bookmarkEnd w:id="260"/>
    <w:bookmarkStart w:name="z31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35-1) следующего содержания:</w:t>
      </w:r>
    </w:p>
    <w:bookmarkEnd w:id="261"/>
    <w:bookmarkStart w:name="z31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столицы;";</w:t>
      </w:r>
    </w:p>
    <w:bookmarkEnd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Агентства.";</w:t>
      </w:r>
    </w:p>
    <w:bookmarkEnd w:id="263"/>
    <w:bookmarkStart w:name="z32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Кызылординской области", утвержденном указанным приказом:</w:t>
      </w:r>
    </w:p>
    <w:bookmarkEnd w:id="264"/>
    <w:bookmarkStart w:name="z32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аппарата;";</w:t>
      </w:r>
    </w:p>
    <w:bookmarkEnd w:id="266"/>
    <w:bookmarkStart w:name="z32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2) вносится изменение на казахском языке, текст на русском языке не меняется;</w:t>
      </w:r>
    </w:p>
    <w:bookmarkEnd w:id="267"/>
    <w:bookmarkStart w:name="z32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8"/>
    <w:bookmarkStart w:name="z32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269"/>
    <w:bookmarkStart w:name="z32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блокам;";</w:t>
      </w:r>
    </w:p>
    <w:bookmarkEnd w:id="270"/>
    <w:bookmarkStart w:name="z32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4) вносится изменение на казахском языке, текст на русском языке не меняется;</w:t>
      </w:r>
    </w:p>
    <w:bookmarkEnd w:id="271"/>
    <w:bookmarkStart w:name="z32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осуществление в государственных органах оценки эффективности по управлению персоналом и качества оказания государственных услуг;";</w:t>
      </w:r>
    </w:p>
    <w:bookmarkEnd w:id="273"/>
    <w:bookmarkStart w:name="z33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274"/>
    <w:bookmarkStart w:name="z33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ведение мониторинга состояния кадрового состава контрактных служащих в государственных органах;";</w:t>
      </w:r>
    </w:p>
    <w:bookmarkEnd w:id="275"/>
    <w:bookmarkStart w:name="z33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276"/>
    <w:bookmarkStart w:name="z33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служащих;";</w:t>
      </w:r>
    </w:p>
    <w:bookmarkEnd w:id="277"/>
    <w:bookmarkStart w:name="z33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</w:p>
    <w:bookmarkEnd w:id="278"/>
    <w:bookmarkStart w:name="z33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согласование квалификационных требований, предъявляемых к административным государственным должностям корпуса "Б" государственных органов;";</w:t>
      </w:r>
    </w:p>
    <w:bookmarkEnd w:id="2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комиссией;";</w:t>
      </w:r>
    </w:p>
    <w:bookmarkEnd w:id="280"/>
    <w:bookmarkStart w:name="z34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281"/>
    <w:bookmarkStart w:name="z34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осуществление мониторинга соблюдения режима рабочего времени государственными органами, а также по его итогам проведение проверок;";</w:t>
      </w:r>
    </w:p>
    <w:bookmarkEnd w:id="282"/>
    <w:bookmarkStart w:name="z34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</w:t>
      </w:r>
    </w:p>
    <w:bookmarkEnd w:id="283"/>
    <w:bookmarkStart w:name="z34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рассмотрение, анализ, мониторинг и выявление системных проблем, поднимаемых гражданами в обращениях, запросах, откликах и сообщениях;";</w:t>
      </w:r>
    </w:p>
    <w:bookmarkEnd w:id="284"/>
    <w:bookmarkStart w:name="z34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подпункты 23) и 24) вносятся изменения на казахском языке, текст на русском языке не меняется;</w:t>
      </w:r>
    </w:p>
    <w:bookmarkEnd w:id="2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услугополучателей;";</w:t>
      </w:r>
    </w:p>
    <w:bookmarkEnd w:id="286"/>
    <w:bookmarkStart w:name="z34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35-1) следующего содержания:</w:t>
      </w:r>
    </w:p>
    <w:bookmarkEnd w:id="287"/>
    <w:bookmarkStart w:name="z34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столицы;";</w:t>
      </w:r>
    </w:p>
    <w:bookmarkEnd w:id="2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Агентства.";</w:t>
      </w:r>
    </w:p>
    <w:bookmarkEnd w:id="289"/>
    <w:bookmarkStart w:name="z35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Мангистауской области", утвержденном указанным приказом:</w:t>
      </w:r>
    </w:p>
    <w:bookmarkEnd w:id="2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130000, Республика Казахстан, Мангистауская область, город Актау, микрорайон 14, здание 14/1 Б-2.";</w:t>
      </w:r>
    </w:p>
    <w:bookmarkEnd w:id="291"/>
    <w:bookmarkStart w:name="z35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аппарата;";</w:t>
      </w:r>
    </w:p>
    <w:bookmarkEnd w:id="293"/>
    <w:bookmarkStart w:name="z35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2) вносится изменение на казахском языке, текст на русском языке не меняется;</w:t>
      </w:r>
    </w:p>
    <w:bookmarkEnd w:id="294"/>
    <w:bookmarkStart w:name="z35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5"/>
    <w:bookmarkStart w:name="z35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296"/>
    <w:bookmarkStart w:name="z36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блокам;";</w:t>
      </w:r>
    </w:p>
    <w:bookmarkEnd w:id="297"/>
    <w:bookmarkStart w:name="z36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4) вносится изменение на казахском языке, текст на русском языке не меняется;</w:t>
      </w:r>
    </w:p>
    <w:bookmarkEnd w:id="298"/>
    <w:bookmarkStart w:name="z36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осуществление в государственных органах оценки эффективности по управлению персоналом и качества оказания государственных услуг;";</w:t>
      </w:r>
    </w:p>
    <w:bookmarkEnd w:id="300"/>
    <w:bookmarkStart w:name="z36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301"/>
    <w:bookmarkStart w:name="z36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ведение мониторинга состояния кадрового состава контрактных служащих в государственных органах;";</w:t>
      </w:r>
    </w:p>
    <w:bookmarkEnd w:id="302"/>
    <w:bookmarkStart w:name="z36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303"/>
    <w:bookmarkStart w:name="z36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служащих;";</w:t>
      </w:r>
    </w:p>
    <w:bookmarkEnd w:id="304"/>
    <w:bookmarkStart w:name="z36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</w:p>
    <w:bookmarkEnd w:id="305"/>
    <w:bookmarkStart w:name="z37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согласование квалификационных требований, предъявляемых к административным государственным должностям корпуса "Б" государственных органов;";</w:t>
      </w:r>
    </w:p>
    <w:bookmarkEnd w:id="3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комиссией;";</w:t>
      </w:r>
    </w:p>
    <w:bookmarkEnd w:id="307"/>
    <w:bookmarkStart w:name="z37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308"/>
    <w:bookmarkStart w:name="z37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осуществление мониторинга соблюдения режима рабочего времени государственными органами, а также по его итогам проведение проверок;";</w:t>
      </w:r>
    </w:p>
    <w:bookmarkEnd w:id="309"/>
    <w:bookmarkStart w:name="z37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</w:t>
      </w:r>
    </w:p>
    <w:bookmarkEnd w:id="310"/>
    <w:bookmarkStart w:name="z37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рассмотрение, анализ, мониторинг и выявление системных проблем, поднимаемых гражданами в обращениях, запросах, откликах и сообщениях;";</w:t>
      </w:r>
    </w:p>
    <w:bookmarkEnd w:id="311"/>
    <w:bookmarkStart w:name="z37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подпункты 23) и 24) вносятся изменения на казахском языке, текст на русском языке не меняется;</w:t>
      </w:r>
    </w:p>
    <w:bookmarkEnd w:id="3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</w:p>
    <w:bookmarkStart w:name="z37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услугополучателей;";</w:t>
      </w:r>
    </w:p>
    <w:bookmarkEnd w:id="313"/>
    <w:bookmarkStart w:name="z38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35-1) следующего содержания:</w:t>
      </w:r>
    </w:p>
    <w:bookmarkEnd w:id="314"/>
    <w:bookmarkStart w:name="z38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столицы;";</w:t>
      </w:r>
    </w:p>
    <w:bookmarkEnd w:id="3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Агентства.";</w:t>
      </w:r>
    </w:p>
    <w:bookmarkEnd w:id="316"/>
    <w:bookmarkStart w:name="z38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Павлодарской области", утвержденном указанным приказом:</w:t>
      </w:r>
    </w:p>
    <w:bookmarkEnd w:id="317"/>
    <w:bookmarkStart w:name="z38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аппарата;";</w:t>
      </w:r>
    </w:p>
    <w:bookmarkEnd w:id="319"/>
    <w:bookmarkStart w:name="z38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2) вносится изменение на казахском языке, текст на русском языке не меняется;</w:t>
      </w:r>
    </w:p>
    <w:bookmarkEnd w:id="320"/>
    <w:bookmarkStart w:name="z38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1"/>
    <w:bookmarkStart w:name="z39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322"/>
    <w:bookmarkStart w:name="z39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блокам;";</w:t>
      </w:r>
    </w:p>
    <w:bookmarkEnd w:id="323"/>
    <w:bookmarkStart w:name="z39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4) вносится изменение на казахском языке, текст на русском языке не меняется;</w:t>
      </w:r>
    </w:p>
    <w:bookmarkEnd w:id="324"/>
    <w:bookmarkStart w:name="z39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осуществление в государственных органах оценки эффективности по управлению персоналом и качества оказания государственных услуг;";</w:t>
      </w:r>
    </w:p>
    <w:bookmarkEnd w:id="326"/>
    <w:bookmarkStart w:name="z39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327"/>
    <w:bookmarkStart w:name="z39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ведение мониторинга состояния кадрового состава контрактных служащих в государственных органах;";</w:t>
      </w:r>
    </w:p>
    <w:bookmarkEnd w:id="328"/>
    <w:bookmarkStart w:name="z39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329"/>
    <w:bookmarkStart w:name="z39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служащих;";</w:t>
      </w:r>
    </w:p>
    <w:bookmarkEnd w:id="330"/>
    <w:bookmarkStart w:name="z40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</w:p>
    <w:bookmarkEnd w:id="331"/>
    <w:bookmarkStart w:name="z40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согласование квалификационных требований, предъявляемых к административным государственным должностям корпуса "Б" государственных органов;";</w:t>
      </w:r>
    </w:p>
    <w:bookmarkEnd w:id="3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комиссией;";</w:t>
      </w:r>
    </w:p>
    <w:bookmarkEnd w:id="333"/>
    <w:bookmarkStart w:name="z40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334"/>
    <w:bookmarkStart w:name="z40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осуществление мониторинга соблюдения режима рабочего времени государственными органами, а также по его итогам проведение проверок;";</w:t>
      </w:r>
    </w:p>
    <w:bookmarkEnd w:id="335"/>
    <w:bookmarkStart w:name="z40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</w:t>
      </w:r>
    </w:p>
    <w:bookmarkEnd w:id="336"/>
    <w:bookmarkStart w:name="z40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рассмотрение, анализ, мониторинг и выявление системных проблем, поднимаемых гражданами в обращениях, запросах, откликах и сообщениях;";</w:t>
      </w:r>
    </w:p>
    <w:bookmarkEnd w:id="337"/>
    <w:bookmarkStart w:name="z40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подпункты 23) и 24) вносятся изменения на казахском языке, текст на русском языке не меняется;</w:t>
      </w:r>
    </w:p>
    <w:bookmarkEnd w:id="3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услугополучателей;";</w:t>
      </w:r>
    </w:p>
    <w:bookmarkEnd w:id="339"/>
    <w:bookmarkStart w:name="z41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35-1) следующего содержания:</w:t>
      </w:r>
    </w:p>
    <w:bookmarkEnd w:id="340"/>
    <w:bookmarkStart w:name="z41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столицы;";</w:t>
      </w:r>
    </w:p>
    <w:bookmarkEnd w:id="3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Агентства.";</w:t>
      </w:r>
    </w:p>
    <w:bookmarkEnd w:id="342"/>
    <w:bookmarkStart w:name="z41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Северо-Казахстанской области", утвержденном указанным приказом:</w:t>
      </w:r>
    </w:p>
    <w:bookmarkEnd w:id="343"/>
    <w:bookmarkStart w:name="z41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аппарата;";</w:t>
      </w:r>
    </w:p>
    <w:bookmarkEnd w:id="345"/>
    <w:bookmarkStart w:name="z41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2) вносится изменение на казахском языке, текст на русском языке не меняется;</w:t>
      </w:r>
    </w:p>
    <w:bookmarkEnd w:id="346"/>
    <w:bookmarkStart w:name="z42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7"/>
    <w:bookmarkStart w:name="z42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348"/>
    <w:bookmarkStart w:name="z42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блокам;";</w:t>
      </w:r>
    </w:p>
    <w:bookmarkEnd w:id="349"/>
    <w:bookmarkStart w:name="z42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4) вносится изменение на казахском языке, текст на русском языке не меняется;</w:t>
      </w:r>
    </w:p>
    <w:bookmarkEnd w:id="350"/>
    <w:bookmarkStart w:name="z42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осуществление в государственных органах оценки эффективности по управлению персоналом и качества оказания государственных услуг;";</w:t>
      </w:r>
    </w:p>
    <w:bookmarkEnd w:id="352"/>
    <w:bookmarkStart w:name="z42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353"/>
    <w:bookmarkStart w:name="z42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ведение мониторинга состояния кадрового состава контрактных служащих в государственных органах;";</w:t>
      </w:r>
    </w:p>
    <w:bookmarkEnd w:id="354"/>
    <w:bookmarkStart w:name="z42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355"/>
    <w:bookmarkStart w:name="z43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служащих;";</w:t>
      </w:r>
    </w:p>
    <w:bookmarkEnd w:id="356"/>
    <w:bookmarkStart w:name="z43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</w:p>
    <w:bookmarkEnd w:id="357"/>
    <w:bookmarkStart w:name="z43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согласование квалификационных требований, предъявляемых к административным государственным должностям корпуса "Б" государственных органов;";</w:t>
      </w:r>
    </w:p>
    <w:bookmarkEnd w:id="3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комиссией;";</w:t>
      </w:r>
    </w:p>
    <w:bookmarkEnd w:id="359"/>
    <w:bookmarkStart w:name="z43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360"/>
    <w:bookmarkStart w:name="z43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осуществление мониторинга соблюдения режима рабочего времени государственными органами, а также по его итогам проведение проверок;";</w:t>
      </w:r>
    </w:p>
    <w:bookmarkEnd w:id="361"/>
    <w:bookmarkStart w:name="z43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</w:t>
      </w:r>
    </w:p>
    <w:bookmarkEnd w:id="362"/>
    <w:bookmarkStart w:name="z43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рассмотрение, анализ, мониторинг и выявление системных проблем, поднимаемых гражданами в обращениях, запросах, откликах и сообщениях;";</w:t>
      </w:r>
    </w:p>
    <w:bookmarkEnd w:id="363"/>
    <w:bookmarkStart w:name="z43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подпункты 23) и 24) вносятся изменения на казахском языке, текст на русском языке не меняется;</w:t>
      </w:r>
    </w:p>
    <w:bookmarkEnd w:id="3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услугополучателей;";</w:t>
      </w:r>
    </w:p>
    <w:bookmarkEnd w:id="365"/>
    <w:bookmarkStart w:name="z44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35-1) следующего содержания:</w:t>
      </w:r>
    </w:p>
    <w:bookmarkEnd w:id="366"/>
    <w:bookmarkStart w:name="z44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столицы;";</w:t>
      </w:r>
    </w:p>
    <w:bookmarkEnd w:id="3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Агентства.";</w:t>
      </w:r>
    </w:p>
    <w:bookmarkEnd w:id="368"/>
    <w:bookmarkStart w:name="z44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Туркестанской области", утвержденном указанным приказом:</w:t>
      </w:r>
    </w:p>
    <w:bookmarkEnd w:id="369"/>
    <w:bookmarkStart w:name="z44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аппарата;";</w:t>
      </w:r>
    </w:p>
    <w:bookmarkEnd w:id="371"/>
    <w:bookmarkStart w:name="z45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2) вносится изменение на казахском языке, текст на русском языке не меняется;</w:t>
      </w:r>
    </w:p>
    <w:bookmarkEnd w:id="372"/>
    <w:bookmarkStart w:name="z45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3"/>
    <w:bookmarkStart w:name="z45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374"/>
    <w:bookmarkStart w:name="z45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блокам;";</w:t>
      </w:r>
    </w:p>
    <w:bookmarkEnd w:id="375"/>
    <w:bookmarkStart w:name="z45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4) вносится изменение на казахском языке, текст на русском языке не меняется;</w:t>
      </w:r>
    </w:p>
    <w:bookmarkEnd w:id="376"/>
    <w:bookmarkStart w:name="z45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осуществление в государственных органах оценки эффективности по управлению персоналом и качества оказания государственных услуг;";</w:t>
      </w:r>
    </w:p>
    <w:bookmarkEnd w:id="378"/>
    <w:bookmarkStart w:name="z45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379"/>
    <w:bookmarkStart w:name="z45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ведение мониторинга состояния кадрового состава контрактных служащих в государственных органах;";</w:t>
      </w:r>
    </w:p>
    <w:bookmarkEnd w:id="380"/>
    <w:bookmarkStart w:name="z46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381"/>
    <w:bookmarkStart w:name="z46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служащих;";</w:t>
      </w:r>
    </w:p>
    <w:bookmarkEnd w:id="382"/>
    <w:bookmarkStart w:name="z46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</w:p>
    <w:bookmarkEnd w:id="383"/>
    <w:bookmarkStart w:name="z46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согласование квалификационных требований, предъявляемых к административным государственным должностям корпуса "Б" государственных органов;";</w:t>
      </w:r>
    </w:p>
    <w:bookmarkEnd w:id="3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комиссией;";</w:t>
      </w:r>
    </w:p>
    <w:bookmarkEnd w:id="385"/>
    <w:bookmarkStart w:name="z46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386"/>
    <w:bookmarkStart w:name="z46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осуществление мониторинга соблюдения режима рабочего времени государственными органами, а также по его итогам проведение проверок;";</w:t>
      </w:r>
    </w:p>
    <w:bookmarkEnd w:id="387"/>
    <w:bookmarkStart w:name="z46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</w:t>
      </w:r>
    </w:p>
    <w:bookmarkEnd w:id="388"/>
    <w:bookmarkStart w:name="z46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рассмотрение, анализ, мониторинг и выявление системных проблем, поднимаемых гражданами в обращениях, запросах, откликах и сообщениях;";</w:t>
      </w:r>
    </w:p>
    <w:bookmarkEnd w:id="389"/>
    <w:bookmarkStart w:name="z47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подпункты 23) и 24) вносятся изменения на казахском языке, текст на русском языке не меняется;</w:t>
      </w:r>
    </w:p>
    <w:bookmarkEnd w:id="3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услугополучателей;";</w:t>
      </w:r>
    </w:p>
    <w:bookmarkEnd w:id="391"/>
    <w:bookmarkStart w:name="z47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35-1) следующего содержания:</w:t>
      </w:r>
    </w:p>
    <w:bookmarkEnd w:id="392"/>
    <w:bookmarkStart w:name="z47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столицы;";</w:t>
      </w:r>
    </w:p>
    <w:bookmarkEnd w:id="3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Агентства.";</w:t>
      </w:r>
    </w:p>
    <w:bookmarkEnd w:id="394"/>
    <w:bookmarkStart w:name="z47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области Ұлытау", утвержденном указанным приказом:</w:t>
      </w:r>
    </w:p>
    <w:bookmarkEnd w:id="395"/>
    <w:bookmarkStart w:name="z47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аппарата;";</w:t>
      </w:r>
    </w:p>
    <w:bookmarkEnd w:id="397"/>
    <w:bookmarkStart w:name="z48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2) вносится изменение на казахском языке, текст на русском языке не меняется;</w:t>
      </w:r>
    </w:p>
    <w:bookmarkEnd w:id="398"/>
    <w:bookmarkStart w:name="z48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9"/>
    <w:bookmarkStart w:name="z48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400"/>
    <w:bookmarkStart w:name="z48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блокам;";</w:t>
      </w:r>
    </w:p>
    <w:bookmarkEnd w:id="401"/>
    <w:bookmarkStart w:name="z48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4) вносится изменение на казахском языке, текст на русском языке не меняется;</w:t>
      </w:r>
    </w:p>
    <w:bookmarkEnd w:id="402"/>
    <w:bookmarkStart w:name="z48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осуществление в государственных органах оценки эффективности по управлению персоналом и качества оказания государственных услуг;";</w:t>
      </w:r>
    </w:p>
    <w:bookmarkEnd w:id="404"/>
    <w:bookmarkStart w:name="z48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405"/>
    <w:bookmarkStart w:name="z49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ведение мониторинга состояния кадрового состава контрактных служащих в государственных органах;";</w:t>
      </w:r>
    </w:p>
    <w:bookmarkEnd w:id="406"/>
    <w:bookmarkStart w:name="z49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407"/>
    <w:bookmarkStart w:name="z49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служащих;";</w:t>
      </w:r>
    </w:p>
    <w:bookmarkEnd w:id="408"/>
    <w:bookmarkStart w:name="z49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</w:p>
    <w:bookmarkEnd w:id="409"/>
    <w:bookmarkStart w:name="z49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согласование квалификационных требований, предъявляемых к административным государственным должностям корпуса "Б" государственных органов;";</w:t>
      </w:r>
    </w:p>
    <w:bookmarkEnd w:id="4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комиссией;";</w:t>
      </w:r>
    </w:p>
    <w:bookmarkEnd w:id="411"/>
    <w:bookmarkStart w:name="z497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412"/>
    <w:bookmarkStart w:name="z49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осуществление мониторинга соблюдения режима рабочего времени государственными органами, а также по его итогам проведение проверок;";</w:t>
      </w:r>
    </w:p>
    <w:bookmarkEnd w:id="413"/>
    <w:bookmarkStart w:name="z49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</w:t>
      </w:r>
    </w:p>
    <w:bookmarkEnd w:id="414"/>
    <w:bookmarkStart w:name="z50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рассмотрение, анализ, мониторинг и выявление системных проблем, поднимаемых гражданами в обращениях, запросах, откликах и сообщениях;";</w:t>
      </w:r>
    </w:p>
    <w:bookmarkEnd w:id="415"/>
    <w:bookmarkStart w:name="z50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подпункты 23) и 24) вносятся изменения на казахском языке, текст на русском языке не меняется;</w:t>
      </w:r>
    </w:p>
    <w:bookmarkEnd w:id="4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услугополучателей;";</w:t>
      </w:r>
    </w:p>
    <w:bookmarkEnd w:id="417"/>
    <w:bookmarkStart w:name="z50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35-1) следующего содержания:</w:t>
      </w:r>
    </w:p>
    <w:bookmarkEnd w:id="418"/>
    <w:bookmarkStart w:name="z50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столицы;";</w:t>
      </w:r>
    </w:p>
    <w:bookmarkEnd w:id="4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Агентства.";</w:t>
      </w:r>
    </w:p>
    <w:bookmarkEnd w:id="420"/>
    <w:bookmarkStart w:name="z50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Восточно-Казахстанской области", утвержденном указанным приказом:</w:t>
      </w:r>
    </w:p>
    <w:bookmarkEnd w:id="421"/>
    <w:bookmarkStart w:name="z50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аппарата;";</w:t>
      </w:r>
    </w:p>
    <w:bookmarkEnd w:id="423"/>
    <w:bookmarkStart w:name="z51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2) вносится изменение на казахском языке, текст на русском языке не меняется;</w:t>
      </w:r>
    </w:p>
    <w:bookmarkEnd w:id="424"/>
    <w:bookmarkStart w:name="z51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5"/>
    <w:bookmarkStart w:name="z51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426"/>
    <w:bookmarkStart w:name="z51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блокам;";</w:t>
      </w:r>
    </w:p>
    <w:bookmarkEnd w:id="427"/>
    <w:bookmarkStart w:name="z51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4) вносится изменение на казахском языке, текст на русском языке не меняется;</w:t>
      </w:r>
    </w:p>
    <w:bookmarkEnd w:id="428"/>
    <w:bookmarkStart w:name="z51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осуществление в государственных органах оценки эффективности по управлению персоналом и качества оказания государственных услуг;";</w:t>
      </w:r>
    </w:p>
    <w:bookmarkEnd w:id="430"/>
    <w:bookmarkStart w:name="z520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431"/>
    <w:bookmarkStart w:name="z52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ведение мониторинга состояния кадрового состава контрактных служащих в государственных органах;";</w:t>
      </w:r>
    </w:p>
    <w:bookmarkEnd w:id="432"/>
    <w:bookmarkStart w:name="z522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433"/>
    <w:bookmarkStart w:name="z52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служащих;";</w:t>
      </w:r>
    </w:p>
    <w:bookmarkEnd w:id="434"/>
    <w:bookmarkStart w:name="z52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</w:p>
    <w:bookmarkEnd w:id="435"/>
    <w:bookmarkStart w:name="z52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согласование квалификационных требований, предъявляемых к административным государственным должностям корпуса "Б" государственных органов;";</w:t>
      </w:r>
    </w:p>
    <w:bookmarkEnd w:id="4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комиссией;";</w:t>
      </w:r>
    </w:p>
    <w:bookmarkEnd w:id="437"/>
    <w:bookmarkStart w:name="z52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438"/>
    <w:bookmarkStart w:name="z52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осуществление мониторинга соблюдения режима рабочего времени государственными органами, а также по его итогам проведение проверок;";</w:t>
      </w:r>
    </w:p>
    <w:bookmarkEnd w:id="439"/>
    <w:bookmarkStart w:name="z53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</w:t>
      </w:r>
    </w:p>
    <w:bookmarkEnd w:id="440"/>
    <w:bookmarkStart w:name="z53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рассмотрение, анализ, мониторинг и выявление системных проблем, поднимаемых гражданами в обращениях, запросах, откликах и сообщениях;";</w:t>
      </w:r>
    </w:p>
    <w:bookmarkEnd w:id="441"/>
    <w:bookmarkStart w:name="z53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подпункты 23) и 24) вносятся изменения на казахском языке, текст на русском языке не меняется;</w:t>
      </w:r>
    </w:p>
    <w:bookmarkEnd w:id="4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услугополучателей;";</w:t>
      </w:r>
    </w:p>
    <w:bookmarkEnd w:id="443"/>
    <w:bookmarkStart w:name="z53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35-1) следующего содержания:</w:t>
      </w:r>
    </w:p>
    <w:bookmarkEnd w:id="444"/>
    <w:bookmarkStart w:name="z53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столицы;";</w:t>
      </w:r>
    </w:p>
    <w:bookmarkEnd w:id="4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Агентства.";</w:t>
      </w:r>
    </w:p>
    <w:bookmarkEnd w:id="446"/>
    <w:bookmarkStart w:name="z53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городу Астане", утвержденном указанным приказом:</w:t>
      </w:r>
    </w:p>
    <w:bookmarkEnd w:id="447"/>
    <w:bookmarkStart w:name="z54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аппарата;";</w:t>
      </w:r>
    </w:p>
    <w:bookmarkEnd w:id="449"/>
    <w:bookmarkStart w:name="z54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2) вносится изменение на казахском языке, текст на русском языке не меняется;</w:t>
      </w:r>
    </w:p>
    <w:bookmarkEnd w:id="450"/>
    <w:bookmarkStart w:name="z54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1"/>
    <w:bookmarkStart w:name="z54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452"/>
    <w:bookmarkStart w:name="z54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блокам;";</w:t>
      </w:r>
    </w:p>
    <w:bookmarkEnd w:id="453"/>
    <w:bookmarkStart w:name="z54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4) вносится изменение на казахском языке, текст на русском языке не меняется;</w:t>
      </w:r>
    </w:p>
    <w:bookmarkEnd w:id="454"/>
    <w:bookmarkStart w:name="z54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осуществление в государственных органах оценки эффективности по управлению персоналом и качества оказания государственных услуг;";</w:t>
      </w:r>
    </w:p>
    <w:bookmarkEnd w:id="456"/>
    <w:bookmarkStart w:name="z55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457"/>
    <w:bookmarkStart w:name="z55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ведение мониторинга состояния кадрового состава контрактных служащих в государственных органах;";</w:t>
      </w:r>
    </w:p>
    <w:bookmarkEnd w:id="458"/>
    <w:bookmarkStart w:name="z55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459"/>
    <w:bookmarkStart w:name="z55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служащих;";</w:t>
      </w:r>
    </w:p>
    <w:bookmarkEnd w:id="460"/>
    <w:bookmarkStart w:name="z55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</w:p>
    <w:bookmarkEnd w:id="461"/>
    <w:bookmarkStart w:name="z55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согласование квалификационных требований, предъявляемых к административным государственным должностям корпуса "Б" государственных органов;";</w:t>
      </w:r>
    </w:p>
    <w:bookmarkEnd w:id="4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комиссией;";</w:t>
      </w:r>
    </w:p>
    <w:bookmarkEnd w:id="463"/>
    <w:bookmarkStart w:name="z55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464"/>
    <w:bookmarkStart w:name="z56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осуществление мониторинга соблюдения режима рабочего времени государственными органами, а также по его итогам проведение проверок;";</w:t>
      </w:r>
    </w:p>
    <w:bookmarkEnd w:id="465"/>
    <w:bookmarkStart w:name="z56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</w:t>
      </w:r>
    </w:p>
    <w:bookmarkEnd w:id="466"/>
    <w:bookmarkStart w:name="z56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рассмотрение, анализ, мониторинг и выявление системных проблем, поднимаемых гражданами в обращениях, запросах, откликах и сообщениях;";</w:t>
      </w:r>
    </w:p>
    <w:bookmarkEnd w:id="467"/>
    <w:bookmarkStart w:name="z56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подпункты 23) и 24) вносятся изменения на казахском языке, текст на русском языке не меняется;</w:t>
      </w:r>
    </w:p>
    <w:bookmarkEnd w:id="4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услугополучателей;";</w:t>
      </w:r>
    </w:p>
    <w:bookmarkEnd w:id="469"/>
    <w:bookmarkStart w:name="z56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35-1) следующего содержания:</w:t>
      </w:r>
    </w:p>
    <w:bookmarkEnd w:id="470"/>
    <w:bookmarkStart w:name="z56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столицы;";</w:t>
      </w:r>
    </w:p>
    <w:bookmarkEnd w:id="4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9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Агентства.";</w:t>
      </w:r>
    </w:p>
    <w:bookmarkEnd w:id="472"/>
    <w:bookmarkStart w:name="z570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городу Алматы", утвержденном указанным приказом:</w:t>
      </w:r>
    </w:p>
    <w:bookmarkEnd w:id="473"/>
    <w:bookmarkStart w:name="z571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аппарата;";</w:t>
      </w:r>
    </w:p>
    <w:bookmarkEnd w:id="475"/>
    <w:bookmarkStart w:name="z574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2) вносится изменение на казахском языке, текст на русском языке не меняется;</w:t>
      </w:r>
    </w:p>
    <w:bookmarkEnd w:id="476"/>
    <w:bookmarkStart w:name="z575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7"/>
    <w:bookmarkStart w:name="z576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478"/>
    <w:bookmarkStart w:name="z577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блокам;";</w:t>
      </w:r>
    </w:p>
    <w:bookmarkEnd w:id="479"/>
    <w:bookmarkStart w:name="z578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4) вносится изменение на казахском языке, текст на русском языке не меняется;</w:t>
      </w:r>
    </w:p>
    <w:bookmarkEnd w:id="480"/>
    <w:bookmarkStart w:name="z579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1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осуществление в государственных органах оценки эффективности по управлению персоналом и качества оказания государственных услуг;";</w:t>
      </w:r>
    </w:p>
    <w:bookmarkEnd w:id="482"/>
    <w:bookmarkStart w:name="z582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483"/>
    <w:bookmarkStart w:name="z583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ведение мониторинга состояния кадрового состава контрактных служащих в государственных органах;";</w:t>
      </w:r>
    </w:p>
    <w:bookmarkEnd w:id="484"/>
    <w:bookmarkStart w:name="z584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485"/>
    <w:bookmarkStart w:name="z585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служащих;";</w:t>
      </w:r>
    </w:p>
    <w:bookmarkEnd w:id="486"/>
    <w:bookmarkStart w:name="z586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</w:p>
    <w:bookmarkEnd w:id="487"/>
    <w:bookmarkStart w:name="z587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согласование квалификационных требований, предъявляемых к административным государственным должностям корпуса "Б" государственных органов;";</w:t>
      </w:r>
    </w:p>
    <w:bookmarkEnd w:id="4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9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комиссией;";</w:t>
      </w:r>
    </w:p>
    <w:bookmarkEnd w:id="489"/>
    <w:bookmarkStart w:name="z590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490"/>
    <w:bookmarkStart w:name="z591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осуществление мониторинга соблюдения режима рабочего времени государственными органами, а также по его итогам проведение проверок;";</w:t>
      </w:r>
    </w:p>
    <w:bookmarkEnd w:id="491"/>
    <w:bookmarkStart w:name="z59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</w:t>
      </w:r>
    </w:p>
    <w:bookmarkEnd w:id="492"/>
    <w:bookmarkStart w:name="z593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рассмотрение, анализ, мониторинг и выявление системных проблем, поднимаемых гражданами в обращениях, запросах, откликах и сообщениях;";</w:t>
      </w:r>
    </w:p>
    <w:bookmarkEnd w:id="493"/>
    <w:bookmarkStart w:name="z59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подпункты 23) и 24) вносятся изменения на казахском языке, текст на русском языке не меняется;</w:t>
      </w:r>
    </w:p>
    <w:bookmarkEnd w:id="4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6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услугополучателей;";</w:t>
      </w:r>
    </w:p>
    <w:bookmarkEnd w:id="495"/>
    <w:bookmarkStart w:name="z597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35-1) следующего содержания:</w:t>
      </w:r>
    </w:p>
    <w:bookmarkEnd w:id="496"/>
    <w:bookmarkStart w:name="z598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столицы;";</w:t>
      </w:r>
    </w:p>
    <w:bookmarkEnd w:id="4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0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Агентства.";</w:t>
      </w:r>
    </w:p>
    <w:bookmarkEnd w:id="498"/>
    <w:bookmarkStart w:name="z601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городу Шымкенту", утвержденном указанным приказом:</w:t>
      </w:r>
    </w:p>
    <w:bookmarkEnd w:id="499"/>
    <w:bookmarkStart w:name="z602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аппарата;";</w:t>
      </w:r>
    </w:p>
    <w:bookmarkEnd w:id="501"/>
    <w:bookmarkStart w:name="z60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2) вносится изменение на казахском языке, текст на русском языке не меняется;</w:t>
      </w:r>
    </w:p>
    <w:bookmarkEnd w:id="502"/>
    <w:bookmarkStart w:name="z60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3"/>
    <w:bookmarkStart w:name="z60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504"/>
    <w:bookmarkStart w:name="z60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блокам;";</w:t>
      </w:r>
    </w:p>
    <w:bookmarkEnd w:id="505"/>
    <w:bookmarkStart w:name="z60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4) вносится изменение на казахском языке, текст на русском языке не меняется;</w:t>
      </w:r>
    </w:p>
    <w:bookmarkEnd w:id="506"/>
    <w:bookmarkStart w:name="z61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2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осуществление в государственных органах оценки эффективности по управлению персоналом и качества оказания государственных услуг;";</w:t>
      </w:r>
    </w:p>
    <w:bookmarkEnd w:id="508"/>
    <w:bookmarkStart w:name="z613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509"/>
    <w:bookmarkStart w:name="z614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ведение мониторинга состояния кадрового состава контрактных служащих в государственных органах;";</w:t>
      </w:r>
    </w:p>
    <w:bookmarkEnd w:id="510"/>
    <w:bookmarkStart w:name="z615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511"/>
    <w:bookmarkStart w:name="z616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служащих;";</w:t>
      </w:r>
    </w:p>
    <w:bookmarkEnd w:id="512"/>
    <w:bookmarkStart w:name="z617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</w:p>
    <w:bookmarkEnd w:id="513"/>
    <w:bookmarkStart w:name="z61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согласование квалификационных требований, предъявляемых к административным государственным должностям корпуса "Б" государственных органов;";</w:t>
      </w:r>
    </w:p>
    <w:bookmarkEnd w:id="5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комиссией;";</w:t>
      </w:r>
    </w:p>
    <w:bookmarkEnd w:id="515"/>
    <w:bookmarkStart w:name="z62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516"/>
    <w:bookmarkStart w:name="z62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осуществление мониторинга соблюдения режима рабочего времени государственными органами, а также по его итогам проведение проверок;";</w:t>
      </w:r>
    </w:p>
    <w:bookmarkEnd w:id="517"/>
    <w:bookmarkStart w:name="z62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</w:t>
      </w:r>
    </w:p>
    <w:bookmarkEnd w:id="518"/>
    <w:bookmarkStart w:name="z62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рассмотрение, анализ, мониторинг и выявление системных проблем, поднимаемых гражданами в обращениях, запросах, откликах и сообщениях;";</w:t>
      </w:r>
    </w:p>
    <w:bookmarkEnd w:id="519"/>
    <w:bookmarkStart w:name="z62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подпункты 23) и 24) вносятся изменения на казахском языке, текст на русском языке не меняется;</w:t>
      </w:r>
    </w:p>
    <w:bookmarkEnd w:id="5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услугополучателей;";</w:t>
      </w:r>
    </w:p>
    <w:bookmarkEnd w:id="521"/>
    <w:bookmarkStart w:name="z62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35-1) следующего содержания:</w:t>
      </w:r>
    </w:p>
    <w:bookmarkEnd w:id="522"/>
    <w:bookmarkStart w:name="z62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столицы;";</w:t>
      </w:r>
    </w:p>
    <w:bookmarkEnd w:id="5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1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Руководитель Департамента имеет заместителя, который назначается на должность и освобождается от должности руководителем аппарата Агентства.".</w:t>
      </w:r>
    </w:p>
    <w:bookmarkEnd w:id="524"/>
    <w:bookmarkStart w:name="z63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Агентства Республики Казахстан по делам государственной службы в установленном законодательством порядке обеспечить:</w:t>
      </w:r>
    </w:p>
    <w:bookmarkEnd w:id="525"/>
    <w:bookmarkStart w:name="z633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26"/>
    <w:bookmarkStart w:name="z634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государстенной службы.</w:t>
      </w:r>
    </w:p>
    <w:bookmarkEnd w:id="527"/>
    <w:bookmarkStart w:name="z635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Руководителям территориальных органов Агентства принять соответствующие меры, вытекающие из настоящего приказа.</w:t>
      </w:r>
    </w:p>
    <w:bookmarkEnd w:id="528"/>
    <w:bookmarkStart w:name="z636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529"/>
    <w:bookmarkStart w:name="z637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5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делам государственной службы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