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6ecb" w14:textId="eca6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Ұлытау от 26 июля 2023 года № 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27 августа 2021 года № 470 "Об утверждении Методики расчета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водоснабжения" (зарегистрирован в Реестре государственной регистрации нормативных правовых актов под № 24170) маслихат области Ұлытау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области Ұлытау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тенге кубический метр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потребителей, имеющих приборы учета питьевой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потребителей, не имеющих приборы учета питьевой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