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0a4d" w14:textId="2450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5 декабря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26 июля 2023 года № 312 "Об утверждении типовых правил регулирования миграционных процессов в областях, городах республиканского значения, столице" (зарегистрирован в Реестре государственной регистрации нормативных правовых актов за № 33163)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регулирования миграционных процессов в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II сессии маслихата области Ұлытау от 18 мая 2023 года №27 "Об утверждении Правил регулирования миграционных процессов в области Ұлытау".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Ұлытау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области Ұлытау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миграционных процессов в области Ұлытау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26 июля 2023 года № 312 "Об утверждении типовых правил регулирования миграционных процессов в областях, городах республиканского значения, столице" (зарегистрирован в Реестре государственной регистрации нормативных правовых актов за № 33163) и определяют порядок регулирования миграционных процессов в области Ұлытау.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адаптации и интеграции кандасов – юридическое лицо, учреждаемое местным исполнительным органом области Ұлытау ка в соответствии с законодательством Республики Казахстан и предназначенное для оказания кандасам, членам их семей адаптационных и интеграционных услуг и временного проживания;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кодексом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переселенец – внутренний мигрант, переселившийся в регионы, определенные Правительством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внутриобластное переселение – переселение в пределах одной области из сел с низким экономическим потенциалом в города областного (районного) значения при возможности выделения жилища из государственного жилищного фонда и трудоустройства на постоянное рабочее место или в развитии предпринимательской инициативы;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по вопросам социальной защиты и занятости населения – управление координации занятости и социальных программ области Ұлытау, определяющий направления в сфере социальной защиты и занятости населения;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вопросам миграции населения – центральный исполнительный орган, осуществляющий в пределах своей компетенции руководство в области миграции населения, регулирование миграционных процессов, координацию работы и реализацию государственной политики в области миграции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внутренняя миграция - переселение физических лиц внутри Республики Казахстан в целях постоянного или временного проживания;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внутренний мигрант – лицо, переселяющееся внутри Республики Казахстан самостоятельно в целях постоянного или временного проживания;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этнический казах – иностранец или лицо без гражданства казахской национальности.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области Ұлытау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Ұлытау мониторинг миграционных процессов осуществляется с учетом их влияния на состояние социально-экономического, демографического и культурного развития, экологическую обстановку.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области Ұлытау относятся невысокая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области, национальный состав населения, сбалансированность регионального рынка труда, обеспеченность инженерно-транспортной и социальной инфраструктурой.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регулирования миграционных процессов в области Ұлытау, местный исполнительный орган по вопросам социальной защиты и занятости населения вносит предложения в уполномоченный орган по вопросам миграции населения, касающиеся: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области для расселения кандасов и переселенцев;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трудовых иммигрантов.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Расселение кандасов и переселенцев осуществляется по двум направлениям: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регионы, определенные Правительством, в рамках региональных квот приема переселенцев и кандасов;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одной области.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Местный исполнительный орган по вопросам социальной защиты и занятости населения для повышения мобильности рабочей силы формирует перечень населенных пунктов для переселения из числа сельских населенных пунктов, малых и моногородов со средним и высоким потенциалом экономического развития, городов областного и районного значения, а также центра экономического роста.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по вопросам социальной защиты и занятости населения ежегодно, до 15 декабря, определяет перечень населенных пунктов для добровольного переселения лиц для повышения мобильности рабочей силы в целях расселения кандасов и переселенцев, с учетом наличия свободного жилья и потребности в кадрах, в том числе для внутриобластного переселения.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орган по вопросам социальной защиты и занятости населения обеспечивает размещение перечня населенных пунктов в Электронной бирже труда, в разделе "Переселение" и направляет в центр трудовой мобильности, карьерные центры и акиматам сельских округов.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территориях агломерации и сельских населенных пунктов, малых и моногородов, городов районного и областного значения с потенциалом развития, имеющих потребность в государственной поддержке демографического развития реализуются адаптационные программы для расселения кандасов.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постановлением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