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a0915" w14:textId="b8a09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области Ұлытау от 27 декабря 2023 года № 14/79.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Кенгирского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106 673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35 935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70 738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120 705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- 14 032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14 032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 тенге;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14 032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Жезказганского городского маслихата области Ұлытау от 07.03.2024 </w:t>
      </w:r>
      <w:r>
        <w:rPr>
          <w:rFonts w:ascii="Times New Roman"/>
          <w:b w:val="false"/>
          <w:i w:val="false"/>
          <w:color w:val="000000"/>
          <w:sz w:val="28"/>
        </w:rPr>
        <w:t>№ 17/100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Талапского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67 247 тысяч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1 916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65 331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73 780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- 6 533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6 533 тенге, в том числе: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6 533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Жезказганского городского маслихата области Ұлытау от 07.03.2024 </w:t>
      </w:r>
      <w:r>
        <w:rPr>
          <w:rFonts w:ascii="Times New Roman"/>
          <w:b w:val="false"/>
          <w:i w:val="false"/>
          <w:color w:val="000000"/>
          <w:sz w:val="28"/>
        </w:rPr>
        <w:t>№ 17/100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Сарыкенгирского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45 246 тысяч тенге, в том числе: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1 226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44 020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45 246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поступлений бюджета сельских округов бюджетные субвенции, передаваемые из городского бюджета в бюджеты сельских округов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составе поступлений бюджета сельских округов целевые трансферты передаваемые из городского бюджета в бюджеты сельских округов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в процессе исполнения бюджета сельских округов не подлежат к секвестру расходы на выплату заработной платы.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Жезказганского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14/79</w:t>
            </w:r>
          </w:p>
        </w:tc>
      </w:tr>
    </w:tbl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Кенгирского сельского округа на 2024 год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Жезказганского городского маслихата области Ұлытау от 07.03.2024 </w:t>
      </w:r>
      <w:r>
        <w:rPr>
          <w:rFonts w:ascii="Times New Roman"/>
          <w:b w:val="false"/>
          <w:i w:val="false"/>
          <w:color w:val="ff0000"/>
          <w:sz w:val="28"/>
        </w:rPr>
        <w:t>№ 17/100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14/79</w:t>
            </w:r>
          </w:p>
        </w:tc>
      </w:tr>
    </w:tbl>
    <w:bookmarkStart w:name="z6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Кенгирского сельского округа на 2025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14/79</w:t>
            </w:r>
          </w:p>
        </w:tc>
      </w:tr>
    </w:tbl>
    <w:bookmarkStart w:name="z6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Кенгирского сельского округа на 2026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14/79</w:t>
            </w:r>
          </w:p>
        </w:tc>
      </w:tr>
    </w:tbl>
    <w:bookmarkStart w:name="z7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Талапского сельского округа на 2024 год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Жезказганского городского маслихата области Ұлытау от 07.03.2024 </w:t>
      </w:r>
      <w:r>
        <w:rPr>
          <w:rFonts w:ascii="Times New Roman"/>
          <w:b w:val="false"/>
          <w:i w:val="false"/>
          <w:color w:val="ff0000"/>
          <w:sz w:val="28"/>
        </w:rPr>
        <w:t>№ 17/100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14/79</w:t>
            </w:r>
          </w:p>
        </w:tc>
      </w:tr>
    </w:tbl>
    <w:bookmarkStart w:name="z7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Талапского сельского округа на 2025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14/79</w:t>
            </w:r>
          </w:p>
        </w:tc>
      </w:tr>
    </w:tbl>
    <w:bookmarkStart w:name="z7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Талапского сельского округа на 2026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14/79</w:t>
            </w:r>
          </w:p>
        </w:tc>
      </w:tr>
    </w:tbl>
    <w:bookmarkStart w:name="z7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Сарыкенгирского сельского округа на 2024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14/79</w:t>
            </w:r>
          </w:p>
        </w:tc>
      </w:tr>
    </w:tbl>
    <w:bookmarkStart w:name="z7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Сарыкенгирского сельского округа на 2025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14/79</w:t>
            </w:r>
          </w:p>
        </w:tc>
      </w:tr>
    </w:tbl>
    <w:bookmarkStart w:name="z8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Сарыкенгирского сельского округа на 2026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14/79</w:t>
            </w:r>
          </w:p>
        </w:tc>
      </w:tr>
    </w:tbl>
    <w:bookmarkStart w:name="z8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субвенции, передаваемые из городского бюджета в бюджеты сельских округов на 2024-2026 годы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Кенгирский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Сарыкенгирский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14/79</w:t>
            </w:r>
          </w:p>
        </w:tc>
      </w:tr>
    </w:tbl>
    <w:bookmarkStart w:name="z8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передаваемые из городского бюджета в бюджеты сельских округов на 2024 год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– в редакции решения Жезказганского городского маслихата области Ұлытау от 07.03.2024 </w:t>
      </w:r>
      <w:r>
        <w:rPr>
          <w:rFonts w:ascii="Times New Roman"/>
          <w:b w:val="false"/>
          <w:i w:val="false"/>
          <w:color w:val="ff0000"/>
          <w:sz w:val="28"/>
        </w:rPr>
        <w:t>№ 17/100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всего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футбольного поля в селе Талап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мини футбольного поля в селе Малшыбай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блок модуля для очистки воды в селе Кенгир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канализационной и водонапорной станции села 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