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29b2" w14:textId="2032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Каражалского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18 мая 2023 года № 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№16299) Каражалский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Каражалского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от 18 августа 2022 года №155 "Об утверждении методики оценки деятельности административных государственных служащих корпуса "Б" государственного учреждения "Аппарат Каражалского городского маслихата".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подписания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№34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Каражалского городского маслихата"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Каражалского городского маслихата" (далее–Методика)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№16299)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Каражалского городского маслихата" (далее – аппарат маслихата).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– административный государственный служащий корпуса "Б" категорий Е-2;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или служащий корпуса "Б";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ключевые целевые индикаторы (далее – КЦИ) – показатели, устанавливаемые для руководителя аппарата маслихата и направленные на достижение документов системы государственного планирования, либо направленные на повышение эффективности деятельности государственного органа;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качества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компетенции путем опроса круга лиц из рабочего окружения оцениваемого лица;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Каражалского городского маслихата области Ұлытау от 08.11.2023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Каражалского городского маслихата области Ұлытау от 08.11.2023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Каражалского городского маслихата области Ұлытау от 08.11.2023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служащим корпуса "Б" аппарата маслихата в функциональные обязанности которого ведение кадровых вопросов – руководителем отдела аппарата маслихата (далее–руководитель отдела), в том числе посредством информационной системы.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отдела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Руководитель отдела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Каражалского городского маслихата области Ұлытау от 08.11.2023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руководителем отдела при содействии всех заинтересованных лиц и сторон.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отдела обеспечивает: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руководителем отдела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отдела обеспечивает (при наличии технической возможности) размещение индивидуального плана работы в информационной системе.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отдела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либо на повышение эффективности деятельности государственного органа.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руководитель отдела,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руководителем отдела.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руководитель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руководителем отдела.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6"/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отдела, для каждого оцениваемого лица.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Руководитель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руководителем отдела должны быть учтены результаты оценки метода 360, в том числе наименее выраженные компетенции служащего.</w:t>
      </w:r>
    </w:p>
    <w:bookmarkEnd w:id="119"/>
    <w:bookmarkStart w:name="z12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государственный орган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отдела организовывает деятельность калибровочной сессии.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