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e476c" w14:textId="a2e47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поселка Жайрем города Каражал</w:t>
      </w:r>
    </w:p>
    <w:p>
      <w:pPr>
        <w:spacing w:after="0"/>
        <w:ind w:left="0"/>
        <w:jc w:val="both"/>
      </w:pPr>
      <w:r>
        <w:rPr>
          <w:rFonts w:ascii="Times New Roman"/>
          <w:b w:val="false"/>
          <w:i w:val="false"/>
          <w:color w:val="000000"/>
          <w:sz w:val="28"/>
        </w:rPr>
        <w:t>Решение Каражалского городского маслихата области Ұлытау от 18 мая 2023 года № 35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за №15630) Каражалский городской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поселка Жайрем города Каражал.</w:t>
      </w:r>
    </w:p>
    <w:bookmarkEnd w:id="1"/>
    <w:bookmarkStart w:name="z6" w:id="2"/>
    <w:p>
      <w:pPr>
        <w:spacing w:after="0"/>
        <w:ind w:left="0"/>
        <w:jc w:val="both"/>
      </w:pPr>
      <w:r>
        <w:rPr>
          <w:rFonts w:ascii="Times New Roman"/>
          <w:b w:val="false"/>
          <w:i w:val="false"/>
          <w:color w:val="000000"/>
          <w:sz w:val="28"/>
        </w:rPr>
        <w:t xml:space="preserve">
      2. Отменить </w:t>
      </w:r>
      <w:r>
        <w:rPr>
          <w:rFonts w:ascii="Times New Roman"/>
          <w:b w:val="false"/>
          <w:i w:val="false"/>
          <w:color w:val="000000"/>
          <w:sz w:val="28"/>
        </w:rPr>
        <w:t>решение</w:t>
      </w:r>
      <w:r>
        <w:rPr>
          <w:rFonts w:ascii="Times New Roman"/>
          <w:b w:val="false"/>
          <w:i w:val="false"/>
          <w:color w:val="000000"/>
          <w:sz w:val="28"/>
        </w:rPr>
        <w:t xml:space="preserve"> Каражалского городского маслихата "Об утверждении регламента собрания местного сообщества поселка Жайрем города Каражал" от 24 декабря 2021 года №80.</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со дня его подписания и подлежит официальному опубликованию.</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городского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З.Оспанова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Каражалского городского маслихата</w:t>
            </w:r>
            <w:r>
              <w:br/>
            </w:r>
            <w:r>
              <w:rPr>
                <w:rFonts w:ascii="Times New Roman"/>
                <w:b w:val="false"/>
                <w:i w:val="false"/>
                <w:color w:val="000000"/>
                <w:sz w:val="20"/>
              </w:rPr>
              <w:t>от 18 мая 2023 года № 35</w:t>
            </w:r>
          </w:p>
        </w:tc>
      </w:tr>
    </w:tbl>
    <w:bookmarkStart w:name="z10" w:id="4"/>
    <w:p>
      <w:pPr>
        <w:spacing w:after="0"/>
        <w:ind w:left="0"/>
        <w:jc w:val="left"/>
      </w:pPr>
      <w:r>
        <w:rPr>
          <w:rFonts w:ascii="Times New Roman"/>
          <w:b/>
          <w:i w:val="false"/>
          <w:color w:val="000000"/>
        </w:rPr>
        <w:t xml:space="preserve"> Регламент собрания местного сообщества поселка Жайрем города Каражал</w:t>
      </w:r>
    </w:p>
    <w:bookmarkEnd w:id="4"/>
    <w:bookmarkStart w:name="z11" w:id="5"/>
    <w:p>
      <w:pPr>
        <w:spacing w:after="0"/>
        <w:ind w:left="0"/>
        <w:jc w:val="left"/>
      </w:pPr>
      <w:r>
        <w:rPr>
          <w:rFonts w:ascii="Times New Roman"/>
          <w:b/>
          <w:i w:val="false"/>
          <w:color w:val="000000"/>
        </w:rPr>
        <w:t xml:space="preserve"> Глава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Настоящий регламент собрания местного сообщества поселка Жайрем города Каражал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w:t>
      </w:r>
    </w:p>
    <w:bookmarkEnd w:id="6"/>
    <w:bookmarkStart w:name="z13" w:id="7"/>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7"/>
    <w:bookmarkStart w:name="z14" w:id="8"/>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8"/>
    <w:bookmarkStart w:name="z15" w:id="9"/>
    <w:p>
      <w:pPr>
        <w:spacing w:after="0"/>
        <w:ind w:left="0"/>
        <w:jc w:val="both"/>
      </w:pPr>
      <w:r>
        <w:rPr>
          <w:rFonts w:ascii="Times New Roman"/>
          <w:b w:val="false"/>
          <w:i w:val="false"/>
          <w:color w:val="000000"/>
          <w:sz w:val="28"/>
        </w:rPr>
        <w:t xml:space="preserve">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Об общественных советах</w:t>
      </w:r>
      <w:r>
        <w:rPr>
          <w:rFonts w:ascii="Times New Roman"/>
          <w:b w:val="false"/>
          <w:i w:val="false"/>
          <w:color w:val="000000"/>
          <w:sz w:val="28"/>
        </w:rPr>
        <w:t>";</w:t>
      </w:r>
    </w:p>
    <w:bookmarkEnd w:id="9"/>
    <w:bookmarkStart w:name="z16" w:id="10"/>
    <w:p>
      <w:pPr>
        <w:spacing w:after="0"/>
        <w:ind w:left="0"/>
        <w:jc w:val="both"/>
      </w:pPr>
      <w:r>
        <w:rPr>
          <w:rFonts w:ascii="Times New Roman"/>
          <w:b w:val="false"/>
          <w:i w:val="false"/>
          <w:color w:val="000000"/>
          <w:sz w:val="28"/>
        </w:rPr>
        <w:t>
      3) вопросы местного значения – вопросы деятельности поселка Жайрем,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0"/>
    <w:bookmarkStart w:name="z17" w:id="11"/>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1"/>
    <w:bookmarkStart w:name="z18" w:id="12"/>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19" w:id="13"/>
    <w:p>
      <w:pPr>
        <w:spacing w:after="0"/>
        <w:ind w:left="0"/>
        <w:jc w:val="both"/>
      </w:pPr>
      <w:r>
        <w:rPr>
          <w:rFonts w:ascii="Times New Roman"/>
          <w:b w:val="false"/>
          <w:i w:val="false"/>
          <w:color w:val="000000"/>
          <w:sz w:val="28"/>
        </w:rPr>
        <w:t>
      3. Регламент собрания утверждается Каражалским городским маслихатом.</w:t>
      </w:r>
    </w:p>
    <w:bookmarkEnd w:id="13"/>
    <w:bookmarkStart w:name="z20" w:id="14"/>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4"/>
    <w:bookmarkStart w:name="z21" w:id="15"/>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поселка Жайрем, от 5 до10 членов собрания.</w:t>
      </w:r>
    </w:p>
    <w:bookmarkEnd w:id="15"/>
    <w:bookmarkStart w:name="z22" w:id="16"/>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6"/>
    <w:bookmarkStart w:name="z23" w:id="17"/>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17"/>
    <w:bookmarkStart w:name="z24" w:id="18"/>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8"/>
    <w:bookmarkStart w:name="z25" w:id="19"/>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9"/>
    <w:bookmarkStart w:name="z26" w:id="2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20"/>
    <w:bookmarkStart w:name="z27" w:id="21"/>
    <w:p>
      <w:pPr>
        <w:spacing w:after="0"/>
        <w:ind w:left="0"/>
        <w:jc w:val="both"/>
      </w:pPr>
      <w:r>
        <w:rPr>
          <w:rFonts w:ascii="Times New Roman"/>
          <w:b w:val="false"/>
          <w:i w:val="false"/>
          <w:color w:val="000000"/>
          <w:sz w:val="28"/>
        </w:rPr>
        <w:t>
      согласование проекта бюджета поселка Жайрем и отчета об исполнении бюджета;</w:t>
      </w:r>
    </w:p>
    <w:bookmarkEnd w:id="21"/>
    <w:bookmarkStart w:name="z28" w:id="22"/>
    <w:p>
      <w:pPr>
        <w:spacing w:after="0"/>
        <w:ind w:left="0"/>
        <w:jc w:val="both"/>
      </w:pPr>
      <w:r>
        <w:rPr>
          <w:rFonts w:ascii="Times New Roman"/>
          <w:b w:val="false"/>
          <w:i w:val="false"/>
          <w:color w:val="000000"/>
          <w:sz w:val="28"/>
        </w:rPr>
        <w:t>
      согласование корректировки бюджета поселка Жайрем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2"/>
    <w:bookmarkStart w:name="z29" w:id="23"/>
    <w:p>
      <w:pPr>
        <w:spacing w:after="0"/>
        <w:ind w:left="0"/>
        <w:jc w:val="both"/>
      </w:pPr>
      <w:r>
        <w:rPr>
          <w:rFonts w:ascii="Times New Roman"/>
          <w:b w:val="false"/>
          <w:i w:val="false"/>
          <w:color w:val="000000"/>
          <w:sz w:val="28"/>
        </w:rPr>
        <w:t>
      согласование решений аппарата акима поселка Жайрем по управлению коммунальной собственностью поселка Жайрем (коммунальной собственностью местного самоуправления);</w:t>
      </w:r>
    </w:p>
    <w:bookmarkEnd w:id="23"/>
    <w:bookmarkStart w:name="z30" w:id="24"/>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поселка Жайрем;</w:t>
      </w:r>
    </w:p>
    <w:bookmarkEnd w:id="24"/>
    <w:bookmarkStart w:name="z31" w:id="25"/>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поселка Жайрем;</w:t>
      </w:r>
    </w:p>
    <w:bookmarkEnd w:id="25"/>
    <w:bookmarkStart w:name="z32" w:id="26"/>
    <w:p>
      <w:pPr>
        <w:spacing w:after="0"/>
        <w:ind w:left="0"/>
        <w:jc w:val="both"/>
      </w:pPr>
      <w:r>
        <w:rPr>
          <w:rFonts w:ascii="Times New Roman"/>
          <w:b w:val="false"/>
          <w:i w:val="false"/>
          <w:color w:val="000000"/>
          <w:sz w:val="28"/>
        </w:rPr>
        <w:t>
      согласование отчуждения коммунального имущества поселка Жайрем;</w:t>
      </w:r>
    </w:p>
    <w:bookmarkEnd w:id="26"/>
    <w:bookmarkStart w:name="z33" w:id="27"/>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7"/>
    <w:bookmarkStart w:name="z34" w:id="28"/>
    <w:p>
      <w:pPr>
        <w:spacing w:after="0"/>
        <w:ind w:left="0"/>
        <w:jc w:val="both"/>
      </w:pPr>
      <w:r>
        <w:rPr>
          <w:rFonts w:ascii="Times New Roman"/>
          <w:b w:val="false"/>
          <w:i w:val="false"/>
          <w:color w:val="000000"/>
          <w:sz w:val="28"/>
        </w:rPr>
        <w:t>
      инициирование вопроса об освобождении от должности акима поселка Жайрем;</w:t>
      </w:r>
    </w:p>
    <w:bookmarkEnd w:id="28"/>
    <w:bookmarkStart w:name="z35" w:id="29"/>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территории поселка Жайрем;</w:t>
      </w:r>
    </w:p>
    <w:bookmarkEnd w:id="29"/>
    <w:bookmarkStart w:name="z36" w:id="30"/>
    <w:p>
      <w:pPr>
        <w:spacing w:after="0"/>
        <w:ind w:left="0"/>
        <w:jc w:val="both"/>
      </w:pPr>
      <w:r>
        <w:rPr>
          <w:rFonts w:ascii="Times New Roman"/>
          <w:b w:val="false"/>
          <w:i w:val="false"/>
          <w:color w:val="000000"/>
          <w:sz w:val="28"/>
        </w:rPr>
        <w:t>
      другие текущие вопросы местного сообщества.</w:t>
      </w:r>
    </w:p>
    <w:bookmarkEnd w:id="30"/>
    <w:bookmarkStart w:name="z37" w:id="31"/>
    <w:p>
      <w:pPr>
        <w:spacing w:after="0"/>
        <w:ind w:left="0"/>
        <w:jc w:val="both"/>
      </w:pPr>
      <w:r>
        <w:rPr>
          <w:rFonts w:ascii="Times New Roman"/>
          <w:b w:val="false"/>
          <w:i w:val="false"/>
          <w:color w:val="000000"/>
          <w:sz w:val="28"/>
        </w:rPr>
        <w:t>
      5. Собрание созывается и проводится акимом поселка Жайрем самостоятельно либо по инициативе не менее десяти процентов членов собрания, но не реже одного раза в квартал.</w:t>
      </w:r>
    </w:p>
    <w:bookmarkEnd w:id="31"/>
    <w:bookmarkStart w:name="z38" w:id="3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поселка Жайрем с указанием повестки дня.</w:t>
      </w:r>
    </w:p>
    <w:bookmarkEnd w:id="32"/>
    <w:bookmarkStart w:name="z39" w:id="33"/>
    <w:p>
      <w:pPr>
        <w:spacing w:after="0"/>
        <w:ind w:left="0"/>
        <w:jc w:val="both"/>
      </w:pPr>
      <w:r>
        <w:rPr>
          <w:rFonts w:ascii="Times New Roman"/>
          <w:b w:val="false"/>
          <w:i w:val="false"/>
          <w:color w:val="000000"/>
          <w:sz w:val="28"/>
        </w:rPr>
        <w:t>
      Аким поселка Жайрем в течение трех рабочих дней рассматривает письменное обращение и принимает решение о созыве собрания с указанием места и времени созыва.</w:t>
      </w:r>
    </w:p>
    <w:bookmarkEnd w:id="33"/>
    <w:bookmarkStart w:name="z40" w:id="34"/>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путем вывешивания объявления в бумажном варианте о созыве собрания на информационных стендах, методом обзвона по телефону, в том числе по сотовой связи, либо направления сообщения путем использования мессенджеров WhatsApp, Instagram, Facebook и Telegram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4"/>
    <w:bookmarkStart w:name="z41" w:id="35"/>
    <w:p>
      <w:pPr>
        <w:spacing w:after="0"/>
        <w:ind w:left="0"/>
        <w:jc w:val="both"/>
      </w:pPr>
      <w:r>
        <w:rPr>
          <w:rFonts w:ascii="Times New Roman"/>
          <w:b w:val="false"/>
          <w:i w:val="false"/>
          <w:color w:val="000000"/>
          <w:sz w:val="28"/>
        </w:rPr>
        <w:t>
      По вопросам, вносимым на рассмотрение собрания, аппарат акима поселка Жайрем не позднее, чем за пять календарных дней до созыва собрания представляет членам собрания и акиму поселка Жайрем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5"/>
    <w:bookmarkStart w:name="z42" w:id="36"/>
    <w:p>
      <w:pPr>
        <w:spacing w:after="0"/>
        <w:ind w:left="0"/>
        <w:jc w:val="both"/>
      </w:pPr>
      <w:r>
        <w:rPr>
          <w:rFonts w:ascii="Times New Roman"/>
          <w:b w:val="false"/>
          <w:i w:val="false"/>
          <w:color w:val="000000"/>
          <w:sz w:val="28"/>
        </w:rPr>
        <w:t>
      7. Перед началом созыва собрания аппаратом акима поселка Жайрем проводится регистрация присутствующих членов собрания, ее результаты оглашаются акимом поселка Жайрем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6"/>
    <w:bookmarkStart w:name="z43" w:id="37"/>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7"/>
    <w:bookmarkStart w:name="z44" w:id="38"/>
    <w:p>
      <w:pPr>
        <w:spacing w:after="0"/>
        <w:ind w:left="0"/>
        <w:jc w:val="both"/>
      </w:pPr>
      <w:r>
        <w:rPr>
          <w:rFonts w:ascii="Times New Roman"/>
          <w:b w:val="false"/>
          <w:i w:val="false"/>
          <w:color w:val="000000"/>
          <w:sz w:val="28"/>
        </w:rPr>
        <w:t>
      8. Созыв собрания открывается акимом поселка Жайрем или уполномоченным им лицом.</w:t>
      </w:r>
    </w:p>
    <w:bookmarkEnd w:id="38"/>
    <w:bookmarkStart w:name="z45" w:id="39"/>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9"/>
    <w:bookmarkStart w:name="z46" w:id="40"/>
    <w:p>
      <w:pPr>
        <w:spacing w:after="0"/>
        <w:ind w:left="0"/>
        <w:jc w:val="both"/>
      </w:pPr>
      <w:r>
        <w:rPr>
          <w:rFonts w:ascii="Times New Roman"/>
          <w:b w:val="false"/>
          <w:i w:val="false"/>
          <w:color w:val="000000"/>
          <w:sz w:val="28"/>
        </w:rPr>
        <w:t>
      9. Повестка дня собрания формируется аппаратом акима поселка Жайрем на основе предложений, вносимых членами собрания, акимом соответствующей территории.</w:t>
      </w:r>
    </w:p>
    <w:bookmarkEnd w:id="40"/>
    <w:bookmarkStart w:name="z47" w:id="41"/>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1"/>
    <w:bookmarkStart w:name="z48" w:id="42"/>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2"/>
    <w:bookmarkStart w:name="z49" w:id="43"/>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3"/>
    <w:bookmarkStart w:name="z50" w:id="44"/>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4"/>
    <w:bookmarkStart w:name="z51" w:id="45"/>
    <w:p>
      <w:pPr>
        <w:spacing w:after="0"/>
        <w:ind w:left="0"/>
        <w:jc w:val="both"/>
      </w:pPr>
      <w:r>
        <w:rPr>
          <w:rFonts w:ascii="Times New Roman"/>
          <w:b w:val="false"/>
          <w:i w:val="false"/>
          <w:color w:val="000000"/>
          <w:sz w:val="28"/>
        </w:rPr>
        <w:t>
      10. На созыв собрания приглашаются представители аппарата акима города Каражал,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присутствуют депутаты Каражалского городского маслихата, представители средств массовой информации и общественных объединений.</w:t>
      </w:r>
    </w:p>
    <w:bookmarkEnd w:id="45"/>
    <w:bookmarkStart w:name="z52" w:id="46"/>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6"/>
    <w:bookmarkStart w:name="z53" w:id="47"/>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7"/>
    <w:bookmarkStart w:name="z54" w:id="48"/>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8"/>
    <w:bookmarkStart w:name="z55" w:id="49"/>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9"/>
    <w:bookmarkStart w:name="z56" w:id="50"/>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0"/>
    <w:bookmarkStart w:name="z57" w:id="51"/>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1"/>
    <w:bookmarkStart w:name="z58" w:id="52"/>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52"/>
    <w:bookmarkStart w:name="z59" w:id="53"/>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3"/>
    <w:bookmarkStart w:name="z60" w:id="54"/>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4"/>
    <w:bookmarkStart w:name="z61" w:id="55"/>
    <w:p>
      <w:pPr>
        <w:spacing w:after="0"/>
        <w:ind w:left="0"/>
        <w:jc w:val="both"/>
      </w:pPr>
      <w:r>
        <w:rPr>
          <w:rFonts w:ascii="Times New Roman"/>
          <w:b w:val="false"/>
          <w:i w:val="false"/>
          <w:color w:val="000000"/>
          <w:sz w:val="28"/>
        </w:rPr>
        <w:t>
      1) дата и место проведения собрания;</w:t>
      </w:r>
    </w:p>
    <w:bookmarkEnd w:id="55"/>
    <w:bookmarkStart w:name="z62" w:id="56"/>
    <w:p>
      <w:pPr>
        <w:spacing w:after="0"/>
        <w:ind w:left="0"/>
        <w:jc w:val="both"/>
      </w:pPr>
      <w:r>
        <w:rPr>
          <w:rFonts w:ascii="Times New Roman"/>
          <w:b w:val="false"/>
          <w:i w:val="false"/>
          <w:color w:val="000000"/>
          <w:sz w:val="28"/>
        </w:rPr>
        <w:t>
      2) количество и список членов собрания;</w:t>
      </w:r>
    </w:p>
    <w:bookmarkEnd w:id="56"/>
    <w:bookmarkStart w:name="z63" w:id="57"/>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7"/>
    <w:bookmarkStart w:name="z64" w:id="58"/>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8"/>
    <w:bookmarkStart w:name="z65" w:id="59"/>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59"/>
    <w:bookmarkStart w:name="z66" w:id="60"/>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поселка Жайрем, за исключением случаев, когда протокол содержит решение собрания местного сообщества об инициировании вопроса о прекращении полномочий акима поселка Жайрем.</w:t>
      </w:r>
    </w:p>
    <w:bookmarkEnd w:id="60"/>
    <w:bookmarkStart w:name="z67" w:id="61"/>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поселка Жайрем подписывается председателем и секретарем собрания и в течение пяти рабочих дней передается на рассмотрение в Каражалский городской маслихат.</w:t>
      </w:r>
    </w:p>
    <w:bookmarkEnd w:id="61"/>
    <w:bookmarkStart w:name="z68" w:id="62"/>
    <w:p>
      <w:pPr>
        <w:spacing w:after="0"/>
        <w:ind w:left="0"/>
        <w:jc w:val="both"/>
      </w:pPr>
      <w:r>
        <w:rPr>
          <w:rFonts w:ascii="Times New Roman"/>
          <w:b w:val="false"/>
          <w:i w:val="false"/>
          <w:color w:val="000000"/>
          <w:sz w:val="28"/>
        </w:rPr>
        <w:t>
      13. Решения, принятые собранием, рассматриваются акимом поселка Жайрем в срок не более пяти рабочих дней.</w:t>
      </w:r>
    </w:p>
    <w:bookmarkEnd w:id="62"/>
    <w:bookmarkStart w:name="z69" w:id="63"/>
    <w:p>
      <w:pPr>
        <w:spacing w:after="0"/>
        <w:ind w:left="0"/>
        <w:jc w:val="both"/>
      </w:pPr>
      <w:r>
        <w:rPr>
          <w:rFonts w:ascii="Times New Roman"/>
          <w:b w:val="false"/>
          <w:i w:val="false"/>
          <w:color w:val="000000"/>
          <w:sz w:val="28"/>
        </w:rPr>
        <w:t xml:space="preserve">
      14. В случае выражения акимом поселка Жайрем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63"/>
    <w:bookmarkStart w:name="z70" w:id="64"/>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поселка Жайрем, вопрос разрешается акимом города Каражал.</w:t>
      </w:r>
    </w:p>
    <w:bookmarkEnd w:id="64"/>
    <w:bookmarkStart w:name="z71" w:id="65"/>
    <w:p>
      <w:pPr>
        <w:spacing w:after="0"/>
        <w:ind w:left="0"/>
        <w:jc w:val="both"/>
      </w:pPr>
      <w:r>
        <w:rPr>
          <w:rFonts w:ascii="Times New Roman"/>
          <w:b w:val="false"/>
          <w:i w:val="false"/>
          <w:color w:val="000000"/>
          <w:sz w:val="28"/>
        </w:rPr>
        <w:t>
      Аким поселка Жайрем, в течение двух рабочих дней, направляет в адрес акима города Каражал и маслихата города Каражал протокол собрания местного сообщества, после повторного обсуждения собранием местного сообщества вопросов, вызвавших несогласие.</w:t>
      </w:r>
    </w:p>
    <w:bookmarkEnd w:id="65"/>
    <w:bookmarkStart w:name="z72" w:id="66"/>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города Каражал вопросов, вызвавших несогласие между акимом поселка Жайрем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66"/>
    <w:bookmarkStart w:name="z73" w:id="67"/>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поселка Жайрем.</w:t>
      </w:r>
    </w:p>
    <w:bookmarkEnd w:id="67"/>
    <w:bookmarkStart w:name="z74" w:id="68"/>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поселка Жайрем через средства массовой информации или путем вывешивания объявления в бумажном варианте на информационных стендах, либо направления сообщения путем использования мессенджеров WhatsApp, Instagram, Telegram.</w:t>
      </w:r>
    </w:p>
    <w:bookmarkEnd w:id="68"/>
    <w:bookmarkStart w:name="z75" w:id="69"/>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69"/>
    <w:bookmarkStart w:name="z76" w:id="70"/>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70"/>
    <w:bookmarkStart w:name="z77" w:id="71"/>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города Каражал или вышестоящим руководителям должностных лиц ответственных за исполнение решений собрания.</w:t>
      </w:r>
    </w:p>
    <w:bookmarkEnd w:id="71"/>
    <w:bookmarkStart w:name="z78" w:id="72"/>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дисциплинарной ответственности должностных лиц перед акимом города Каражал или вышестоящим руководством соответствующих должностных лиц.</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