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d45a" w14:textId="d7ad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науки и высшего образования Республики Казахстан от 13 сентября 2022 года № 43 "Об утверждении положения о Комитете по обеспечению качества в сфере науки и высшего образования Министерства науки и высшего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7 июня 2023 года № 261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13 сентября 2022 года № 43 "Об утверждении положения о Комитете по обеспечению качества в сфере науки и высшего образования Министерства науки и высшего образования Республики Казахстан"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"Комитет по обеспечению качества в сфере науки и высшего образования Министерства науки и высшего образования Республики Казахстан",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010000, город Астана, район "Есиль", проспект Мәңгілік Ел, дом 8, Административное здание "Дом министерств", подъезд 11.";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разработка правил и требований для проведения среза знаний обучающихся;";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выдача от имени государства аттестатов доцента, ассоциированного профессора (доцента), профессора;".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обеспечению качества в сфере науки и высшего образования Министерства науки и высшего образования Республики Казахстанв установленные сроки принять необходимые меры, вытекающие из настоящего приказа.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науки и высшего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